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13" w:rsidRPr="001E3713" w:rsidRDefault="001E3713" w:rsidP="001E3713">
      <w:pPr>
        <w:widowControl w:val="0"/>
        <w:spacing w:after="0" w:line="600" w:lineRule="auto"/>
        <w:ind w:right="-143"/>
        <w:jc w:val="center"/>
        <w:rPr>
          <w:rFonts w:ascii="Times New Roman" w:eastAsia="Times New Roman" w:hAnsi="Times New Roman"/>
          <w:sz w:val="28"/>
          <w:szCs w:val="28"/>
          <w:lang w:val="en-US" w:eastAsia="ru-RU"/>
        </w:rPr>
      </w:pPr>
      <w:r>
        <w:rPr>
          <w:rFonts w:ascii="Times New Roman" w:eastAsia="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1E3713" w:rsidRPr="001E3713" w:rsidRDefault="001E3713" w:rsidP="001E3713">
      <w:pPr>
        <w:widowControl w:val="0"/>
        <w:spacing w:after="0" w:line="240" w:lineRule="auto"/>
        <w:jc w:val="center"/>
        <w:rPr>
          <w:rFonts w:ascii="Times New Roman" w:eastAsia="Times New Roman" w:hAnsi="Times New Roman"/>
          <w:b/>
          <w:caps/>
          <w:sz w:val="28"/>
          <w:szCs w:val="28"/>
          <w:lang w:eastAsia="ru-RU"/>
        </w:rPr>
      </w:pPr>
      <w:r w:rsidRPr="001E3713">
        <w:rPr>
          <w:rFonts w:ascii="Times New Roman" w:eastAsia="Times New Roman" w:hAnsi="Times New Roman"/>
          <w:b/>
          <w:caps/>
          <w:sz w:val="28"/>
          <w:szCs w:val="28"/>
          <w:lang w:eastAsia="ru-RU"/>
        </w:rPr>
        <w:t xml:space="preserve">Администрация муниципального образования </w:t>
      </w:r>
    </w:p>
    <w:p w:rsidR="001E3713" w:rsidRPr="001E3713" w:rsidRDefault="001E3713" w:rsidP="001E3713">
      <w:pPr>
        <w:widowControl w:val="0"/>
        <w:spacing w:after="0" w:line="360" w:lineRule="auto"/>
        <w:jc w:val="center"/>
        <w:rPr>
          <w:rFonts w:ascii="Times New Roman" w:eastAsia="Times New Roman" w:hAnsi="Times New Roman"/>
          <w:b/>
          <w:caps/>
          <w:sz w:val="28"/>
          <w:szCs w:val="28"/>
          <w:lang w:eastAsia="ru-RU"/>
        </w:rPr>
      </w:pPr>
      <w:r w:rsidRPr="001E3713">
        <w:rPr>
          <w:rFonts w:ascii="Times New Roman" w:eastAsia="Times New Roman" w:hAnsi="Times New Roman"/>
          <w:b/>
          <w:caps/>
          <w:sz w:val="28"/>
          <w:szCs w:val="28"/>
          <w:lang w:eastAsia="ru-RU"/>
        </w:rPr>
        <w:t>«Сафоновский район» Смоленской области</w:t>
      </w:r>
    </w:p>
    <w:p w:rsidR="001E3713" w:rsidRPr="001E3713" w:rsidRDefault="001E3713" w:rsidP="001E3713">
      <w:pPr>
        <w:widowControl w:val="0"/>
        <w:spacing w:after="0" w:line="240" w:lineRule="auto"/>
        <w:jc w:val="center"/>
        <w:outlineLvl w:val="0"/>
        <w:rPr>
          <w:rFonts w:ascii="Times New Roman" w:eastAsia="Times New Roman" w:hAnsi="Times New Roman"/>
          <w:b/>
          <w:spacing w:val="60"/>
          <w:sz w:val="44"/>
          <w:szCs w:val="20"/>
          <w:lang w:eastAsia="ru-RU"/>
        </w:rPr>
      </w:pPr>
      <w:r w:rsidRPr="001E3713">
        <w:rPr>
          <w:rFonts w:ascii="Times New Roman" w:eastAsia="Times New Roman" w:hAnsi="Times New Roman"/>
          <w:b/>
          <w:spacing w:val="60"/>
          <w:sz w:val="44"/>
          <w:szCs w:val="20"/>
          <w:lang w:eastAsia="ru-RU"/>
        </w:rPr>
        <w:t>ПОСТАНОВЛЕНИЕ</w:t>
      </w:r>
    </w:p>
    <w:p w:rsidR="001E3713" w:rsidRPr="001E3713" w:rsidRDefault="001E3713" w:rsidP="001E3713">
      <w:pPr>
        <w:widowControl w:val="0"/>
        <w:spacing w:after="0" w:line="360" w:lineRule="auto"/>
        <w:jc w:val="center"/>
        <w:rPr>
          <w:rFonts w:ascii="Times New Roman" w:eastAsia="Times New Roman" w:hAnsi="Times New Roman"/>
          <w:b/>
          <w:sz w:val="28"/>
          <w:szCs w:val="28"/>
          <w:lang w:eastAsia="ru-RU"/>
        </w:rPr>
      </w:pPr>
    </w:p>
    <w:p w:rsidR="001E3713" w:rsidRPr="001E3713" w:rsidRDefault="001E3713" w:rsidP="001E3713">
      <w:pPr>
        <w:widowControl w:val="0"/>
        <w:spacing w:after="0" w:line="240" w:lineRule="auto"/>
        <w:rPr>
          <w:rFonts w:ascii="Times New Roman" w:eastAsia="Times New Roman" w:hAnsi="Times New Roman"/>
          <w:sz w:val="28"/>
          <w:szCs w:val="20"/>
          <w:lang w:eastAsia="ru-RU"/>
        </w:rPr>
      </w:pPr>
      <w:r w:rsidRPr="001E3713">
        <w:rPr>
          <w:rFonts w:ascii="Times New Roman" w:eastAsia="Times New Roman" w:hAnsi="Times New Roman"/>
          <w:sz w:val="28"/>
          <w:szCs w:val="20"/>
          <w:lang w:eastAsia="ru-RU"/>
        </w:rPr>
        <w:t xml:space="preserve">от </w:t>
      </w:r>
      <w:r>
        <w:rPr>
          <w:rFonts w:ascii="Times New Roman" w:eastAsia="Times New Roman" w:hAnsi="Times New Roman"/>
          <w:sz w:val="28"/>
          <w:szCs w:val="20"/>
          <w:lang w:eastAsia="ru-RU"/>
        </w:rPr>
        <w:t>15.01.2020</w:t>
      </w:r>
      <w:r w:rsidRPr="001E3713">
        <w:rPr>
          <w:rFonts w:ascii="Times New Roman" w:eastAsia="Times New Roman" w:hAnsi="Times New Roman"/>
          <w:sz w:val="28"/>
          <w:szCs w:val="20"/>
          <w:lang w:eastAsia="ru-RU"/>
        </w:rPr>
        <w:t xml:space="preserve"> № </w:t>
      </w:r>
      <w:r>
        <w:rPr>
          <w:rFonts w:ascii="Times New Roman" w:eastAsia="Times New Roman" w:hAnsi="Times New Roman"/>
          <w:sz w:val="28"/>
          <w:szCs w:val="20"/>
          <w:lang w:eastAsia="ru-RU"/>
        </w:rPr>
        <w:t>23</w:t>
      </w:r>
      <w:bookmarkStart w:id="0" w:name="_GoBack"/>
      <w:bookmarkEnd w:id="0"/>
    </w:p>
    <w:p w:rsidR="000E3861" w:rsidRDefault="000E3861" w:rsidP="009A333B">
      <w:pPr>
        <w:spacing w:after="0" w:line="240" w:lineRule="auto"/>
        <w:rPr>
          <w:rFonts w:ascii="Times New Roman" w:hAnsi="Times New Roman"/>
          <w:sz w:val="28"/>
          <w:szCs w:val="28"/>
        </w:rPr>
      </w:pPr>
    </w:p>
    <w:p w:rsidR="00463BA5" w:rsidRPr="009A333B" w:rsidRDefault="00463BA5" w:rsidP="009A333B">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7196"/>
        <w:gridCol w:w="3119"/>
      </w:tblGrid>
      <w:tr w:rsidR="000E3861" w:rsidRPr="009A333B" w:rsidTr="009A333B">
        <w:tc>
          <w:tcPr>
            <w:tcW w:w="7196" w:type="dxa"/>
          </w:tcPr>
          <w:p w:rsidR="000E3861" w:rsidRPr="009A333B" w:rsidRDefault="00C41490" w:rsidP="009A333B">
            <w:pPr>
              <w:spacing w:after="0" w:line="240" w:lineRule="auto"/>
              <w:rPr>
                <w:rFonts w:ascii="Times New Roman" w:hAnsi="Times New Roman"/>
                <w:sz w:val="28"/>
                <w:szCs w:val="28"/>
              </w:rPr>
            </w:pPr>
            <w:proofErr w:type="gramStart"/>
            <w:r w:rsidRPr="009A333B">
              <w:rPr>
                <w:rFonts w:ascii="Times New Roman" w:hAnsi="Times New Roman"/>
                <w:sz w:val="28"/>
                <w:szCs w:val="28"/>
              </w:rPr>
              <w:t>Об утверждении Административного регламента предоставления комитетом по образованию Администрации муниципального образования «Сафоновский район» Смоленской области муниципальной услуги «Предоставление компенсации расходов на</w:t>
            </w:r>
            <w:r w:rsidR="009A333B">
              <w:rPr>
                <w:rFonts w:ascii="Times New Roman" w:hAnsi="Times New Roman"/>
                <w:sz w:val="28"/>
                <w:szCs w:val="28"/>
              </w:rPr>
              <w:t> </w:t>
            </w:r>
            <w:r w:rsidRPr="009A333B">
              <w:rPr>
                <w:rFonts w:ascii="Times New Roman" w:hAnsi="Times New Roman"/>
                <w:sz w:val="28"/>
                <w:szCs w:val="28"/>
              </w:rPr>
              <w:t xml:space="preserve">оплату жилых помещений, отопления и освещения педагогическим работникам областных государственных и муниципальных образовательных учреждений, проживающим </w:t>
            </w:r>
            <w:r w:rsidR="009A333B">
              <w:rPr>
                <w:rFonts w:ascii="Times New Roman" w:hAnsi="Times New Roman"/>
                <w:sz w:val="28"/>
                <w:szCs w:val="28"/>
              </w:rPr>
              <w:t>в </w:t>
            </w:r>
            <w:r w:rsidRPr="009A333B">
              <w:rPr>
                <w:rFonts w:ascii="Times New Roman" w:hAnsi="Times New Roman"/>
                <w:sz w:val="28"/>
                <w:szCs w:val="28"/>
              </w:rPr>
              <w:t>сельских населенных пунктах, рабочих поселках (поселках городского типа) на</w:t>
            </w:r>
            <w:r w:rsidR="009A333B">
              <w:rPr>
                <w:rFonts w:ascii="Times New Roman" w:hAnsi="Times New Roman"/>
                <w:sz w:val="28"/>
                <w:szCs w:val="28"/>
              </w:rPr>
              <w:t> </w:t>
            </w:r>
            <w:r w:rsidRPr="009A333B">
              <w:rPr>
                <w:rFonts w:ascii="Times New Roman" w:hAnsi="Times New Roman"/>
                <w:sz w:val="28"/>
                <w:szCs w:val="28"/>
              </w:rPr>
              <w:t xml:space="preserve">территории Смоленской области </w:t>
            </w:r>
            <w:r w:rsidR="00813F82">
              <w:rPr>
                <w:rFonts w:ascii="Times New Roman" w:hAnsi="Times New Roman"/>
                <w:sz w:val="28"/>
                <w:szCs w:val="28"/>
              </w:rPr>
              <w:t>и работающим в </w:t>
            </w:r>
            <w:r w:rsidRPr="009A333B">
              <w:rPr>
                <w:rFonts w:ascii="Times New Roman" w:hAnsi="Times New Roman"/>
                <w:sz w:val="28"/>
                <w:szCs w:val="28"/>
              </w:rPr>
              <w:t>сельских населенных пунктах, рабочих поселках (поселках городского типа</w:t>
            </w:r>
            <w:proofErr w:type="gramEnd"/>
            <w:r w:rsidRPr="009A333B">
              <w:rPr>
                <w:rFonts w:ascii="Times New Roman" w:hAnsi="Times New Roman"/>
                <w:sz w:val="28"/>
                <w:szCs w:val="28"/>
              </w:rPr>
              <w:t>) на территории муниципального образования «Сафоновский район» Смоленской области, перешедшим на пенсию педагогическим работникам областных государственных и муниципальных образовательных учреждений»</w:t>
            </w:r>
          </w:p>
        </w:tc>
        <w:tc>
          <w:tcPr>
            <w:tcW w:w="3119" w:type="dxa"/>
          </w:tcPr>
          <w:p w:rsidR="000E3861" w:rsidRPr="009A333B" w:rsidRDefault="000E3861" w:rsidP="009A333B">
            <w:pPr>
              <w:widowControl w:val="0"/>
              <w:spacing w:after="0" w:line="240" w:lineRule="auto"/>
              <w:rPr>
                <w:rFonts w:ascii="Times New Roman" w:hAnsi="Times New Roman"/>
                <w:sz w:val="28"/>
                <w:szCs w:val="28"/>
              </w:rPr>
            </w:pPr>
          </w:p>
        </w:tc>
      </w:tr>
    </w:tbl>
    <w:p w:rsidR="00C83A8E" w:rsidRPr="009A333B" w:rsidRDefault="00C83A8E" w:rsidP="009A333B">
      <w:pPr>
        <w:widowControl w:val="0"/>
        <w:spacing w:after="0" w:line="240" w:lineRule="auto"/>
        <w:rPr>
          <w:rFonts w:ascii="Times New Roman" w:hAnsi="Times New Roman"/>
          <w:sz w:val="28"/>
          <w:szCs w:val="28"/>
        </w:rPr>
      </w:pPr>
    </w:p>
    <w:p w:rsidR="00C41490" w:rsidRPr="009A333B" w:rsidRDefault="00C41490" w:rsidP="009A333B">
      <w:pPr>
        <w:tabs>
          <w:tab w:val="left" w:pos="280"/>
        </w:tabs>
        <w:spacing w:after="0" w:line="240" w:lineRule="auto"/>
        <w:ind w:firstLine="709"/>
        <w:jc w:val="both"/>
        <w:rPr>
          <w:rFonts w:ascii="Times New Roman" w:hAnsi="Times New Roman"/>
          <w:sz w:val="28"/>
          <w:szCs w:val="28"/>
        </w:rPr>
      </w:pPr>
      <w:proofErr w:type="gramStart"/>
      <w:r w:rsidRPr="009A333B">
        <w:rPr>
          <w:rFonts w:ascii="Times New Roman" w:hAnsi="Times New Roman"/>
          <w:sz w:val="28"/>
          <w:szCs w:val="28"/>
        </w:rPr>
        <w:t xml:space="preserve">В соответствии с Порядком разработки и утверждения административных регламентов исполнения муниципальных услуг, утвержденным постановлением Администрации муниципального образования «Сафоновский район» Смоленской области от 06.06.2012 № 700, руководствуясь Федеральным законом от 27.07.2010 № 210-ФЗ «Об организации предоставления государственных и муниципальных услуг», Федеральным законом от 29.12.2012 № 122-з «Об образовании в Российской Федерации», </w:t>
      </w:r>
      <w:r w:rsidR="00332235" w:rsidRPr="00077BD8">
        <w:rPr>
          <w:rFonts w:ascii="Times New Roman" w:hAnsi="Times New Roman"/>
          <w:sz w:val="28"/>
          <w:szCs w:val="28"/>
        </w:rPr>
        <w:t>областным законом</w:t>
      </w:r>
      <w:r w:rsidRPr="009A333B">
        <w:rPr>
          <w:rFonts w:ascii="Times New Roman" w:hAnsi="Times New Roman"/>
          <w:sz w:val="28"/>
          <w:szCs w:val="28"/>
        </w:rPr>
        <w:t xml:space="preserve"> от 18.12.2009 № 136-з «О размере, условиях и порядке возмещения расходов, связанных</w:t>
      </w:r>
      <w:proofErr w:type="gramEnd"/>
      <w:r w:rsidRPr="009A333B">
        <w:rPr>
          <w:rFonts w:ascii="Times New Roman" w:hAnsi="Times New Roman"/>
          <w:sz w:val="28"/>
          <w:szCs w:val="28"/>
        </w:rPr>
        <w:t xml:space="preserve"> </w:t>
      </w:r>
      <w:proofErr w:type="gramStart"/>
      <w:r w:rsidRPr="009A333B">
        <w:rPr>
          <w:rFonts w:ascii="Times New Roman" w:hAnsi="Times New Roman"/>
          <w:sz w:val="28"/>
          <w:szCs w:val="28"/>
        </w:rPr>
        <w:t xml:space="preserve">с предоставлением компенсации расходов на оплату жилых помещений, отопления и освещения педагогическим работникам областных государственных и муниципальных образовательных организаций, проживающим и работающим в сельских населенных пунктах, рабочих поселках (поселках городского типа), перешедшим на пенсию педагогическим работникам областных государственных и муниципальных образовательных организаций», Уставом муниципального образования «Сафоновский район» Смоленской области, </w:t>
      </w:r>
      <w:r w:rsidRPr="009A333B">
        <w:rPr>
          <w:rFonts w:ascii="Times New Roman" w:hAnsi="Times New Roman"/>
          <w:sz w:val="28"/>
          <w:szCs w:val="28"/>
        </w:rPr>
        <w:lastRenderedPageBreak/>
        <w:t xml:space="preserve">Администрация муниципального образования «Сафоновский район» Смоленской области </w:t>
      </w:r>
      <w:proofErr w:type="gramEnd"/>
    </w:p>
    <w:p w:rsidR="00955CE5" w:rsidRPr="009A333B" w:rsidRDefault="00955CE5" w:rsidP="009A333B">
      <w:pPr>
        <w:widowControl w:val="0"/>
        <w:spacing w:after="0" w:line="240" w:lineRule="auto"/>
        <w:jc w:val="both"/>
        <w:rPr>
          <w:rFonts w:ascii="Times New Roman" w:hAnsi="Times New Roman"/>
          <w:sz w:val="28"/>
          <w:szCs w:val="28"/>
        </w:rPr>
      </w:pPr>
    </w:p>
    <w:p w:rsidR="00010D08" w:rsidRPr="009A333B" w:rsidRDefault="00010D08" w:rsidP="009A333B">
      <w:pPr>
        <w:widowControl w:val="0"/>
        <w:spacing w:after="0" w:line="240" w:lineRule="auto"/>
        <w:jc w:val="both"/>
        <w:rPr>
          <w:rFonts w:ascii="Times New Roman" w:hAnsi="Times New Roman"/>
          <w:sz w:val="28"/>
          <w:szCs w:val="28"/>
        </w:rPr>
      </w:pPr>
      <w:r w:rsidRPr="009A333B">
        <w:rPr>
          <w:rFonts w:ascii="Times New Roman" w:hAnsi="Times New Roman"/>
          <w:sz w:val="28"/>
          <w:szCs w:val="28"/>
        </w:rPr>
        <w:t>ПОСТАНОВЛЯЕТ:</w:t>
      </w:r>
    </w:p>
    <w:p w:rsidR="00010D08" w:rsidRPr="009A333B" w:rsidRDefault="00010D08" w:rsidP="009A333B">
      <w:pPr>
        <w:widowControl w:val="0"/>
        <w:spacing w:after="0" w:line="240" w:lineRule="auto"/>
        <w:ind w:firstLine="709"/>
        <w:jc w:val="both"/>
        <w:rPr>
          <w:rFonts w:ascii="Times New Roman" w:hAnsi="Times New Roman"/>
          <w:sz w:val="28"/>
          <w:szCs w:val="28"/>
        </w:rPr>
      </w:pPr>
    </w:p>
    <w:p w:rsidR="00C41490" w:rsidRPr="009A333B" w:rsidRDefault="00C41490" w:rsidP="000561D4">
      <w:pPr>
        <w:spacing w:after="0" w:line="240" w:lineRule="auto"/>
        <w:ind w:firstLine="709"/>
        <w:jc w:val="both"/>
        <w:rPr>
          <w:rFonts w:ascii="Times New Roman" w:hAnsi="Times New Roman"/>
          <w:sz w:val="28"/>
          <w:szCs w:val="28"/>
        </w:rPr>
      </w:pPr>
      <w:r w:rsidRPr="009A333B">
        <w:rPr>
          <w:rFonts w:ascii="Times New Roman" w:hAnsi="Times New Roman"/>
          <w:sz w:val="28"/>
          <w:szCs w:val="28"/>
        </w:rPr>
        <w:t xml:space="preserve">1. </w:t>
      </w:r>
      <w:proofErr w:type="gramStart"/>
      <w:r w:rsidRPr="009A333B">
        <w:rPr>
          <w:rFonts w:ascii="Times New Roman" w:hAnsi="Times New Roman"/>
          <w:sz w:val="28"/>
          <w:szCs w:val="28"/>
        </w:rPr>
        <w:t>Утвердить прилагаемый Административный регламент предоставления комитетом по образованию Администрации муниципального образования «Сафоновский район» Смоленской области муниципальной услуги «Предоставление компенсации расходов на оплату жилых помещений, отопления и освещения педагогическим работникам областных государственных и муниципальных образовательных учреждений, проживающим в сельских населенных пунктах, рабочих поселках (поселках городского типа) на территории Смоленской области и работающим в сельских населенных пунктах, рабочих поселках (поселках городского типа</w:t>
      </w:r>
      <w:proofErr w:type="gramEnd"/>
      <w:r w:rsidRPr="009A333B">
        <w:rPr>
          <w:rFonts w:ascii="Times New Roman" w:hAnsi="Times New Roman"/>
          <w:sz w:val="28"/>
          <w:szCs w:val="28"/>
        </w:rPr>
        <w:t>) на территории муниципального образования «Сафоновский район» Смоленской области, перешедшим на пенсию педагогическим работникам областных государственных и муниципальных образовательных организаций».</w:t>
      </w:r>
    </w:p>
    <w:p w:rsidR="00C41490" w:rsidRPr="009A333B" w:rsidRDefault="00C41490" w:rsidP="000561D4">
      <w:pPr>
        <w:widowControl w:val="0"/>
        <w:spacing w:after="0" w:line="240" w:lineRule="auto"/>
        <w:ind w:firstLine="709"/>
        <w:jc w:val="both"/>
        <w:rPr>
          <w:rFonts w:ascii="Times New Roman" w:hAnsi="Times New Roman"/>
          <w:sz w:val="28"/>
          <w:szCs w:val="28"/>
        </w:rPr>
      </w:pPr>
      <w:r w:rsidRPr="009A333B">
        <w:rPr>
          <w:rFonts w:ascii="Times New Roman" w:hAnsi="Times New Roman"/>
          <w:sz w:val="28"/>
          <w:szCs w:val="28"/>
        </w:rPr>
        <w:t>2. Комитету по образованию Администрации муниципального образования «Сафоновский район» Смоленской области обеспечить исполнение вышеуказанного Административного регламента.</w:t>
      </w:r>
    </w:p>
    <w:p w:rsidR="00C41490" w:rsidRPr="009A333B" w:rsidRDefault="00C41490" w:rsidP="000561D4">
      <w:pPr>
        <w:widowControl w:val="0"/>
        <w:spacing w:after="0" w:line="240" w:lineRule="auto"/>
        <w:ind w:firstLine="709"/>
        <w:jc w:val="both"/>
        <w:rPr>
          <w:rFonts w:ascii="Times New Roman" w:hAnsi="Times New Roman"/>
          <w:sz w:val="28"/>
          <w:szCs w:val="28"/>
        </w:rPr>
      </w:pPr>
      <w:r w:rsidRPr="009A333B">
        <w:rPr>
          <w:rFonts w:ascii="Times New Roman" w:hAnsi="Times New Roman"/>
          <w:sz w:val="28"/>
          <w:szCs w:val="28"/>
        </w:rPr>
        <w:t xml:space="preserve">3. </w:t>
      </w:r>
      <w:proofErr w:type="gramStart"/>
      <w:r w:rsidRPr="009A333B">
        <w:rPr>
          <w:rFonts w:ascii="Times New Roman" w:hAnsi="Times New Roman"/>
          <w:sz w:val="28"/>
          <w:szCs w:val="28"/>
        </w:rPr>
        <w:t>Считать утратившим силу постановление Администрации муниципального образования «Сафоновский район» Смоленской области от 09.04.2013 № 441 «Об утверждении Административного регламе</w:t>
      </w:r>
      <w:r w:rsidR="003F6833">
        <w:rPr>
          <w:rFonts w:ascii="Times New Roman" w:hAnsi="Times New Roman"/>
          <w:sz w:val="28"/>
          <w:szCs w:val="28"/>
        </w:rPr>
        <w:t>нта предоставления комитетом по </w:t>
      </w:r>
      <w:r w:rsidRPr="009A333B">
        <w:rPr>
          <w:rFonts w:ascii="Times New Roman" w:hAnsi="Times New Roman"/>
          <w:sz w:val="28"/>
          <w:szCs w:val="28"/>
        </w:rPr>
        <w:t>образованию Администрации муниципального образования «Сафоновский район» Смоленской области муниципальной услуги «Предоставление педагогическим работникам образовательных учреждений Сафоновского района Смоленской области денежной компенсации расходов на оплату жилых помещений, отопления, освещения, проживающим и работающим в сельской местности, перешедшим на пенсию педагогическим работникам</w:t>
      </w:r>
      <w:proofErr w:type="gramEnd"/>
      <w:r w:rsidRPr="009A333B">
        <w:rPr>
          <w:rFonts w:ascii="Times New Roman" w:hAnsi="Times New Roman"/>
          <w:sz w:val="28"/>
          <w:szCs w:val="28"/>
        </w:rPr>
        <w:t xml:space="preserve"> и членам семей умершего пенсионера».</w:t>
      </w:r>
    </w:p>
    <w:p w:rsidR="00C41490" w:rsidRPr="009A333B" w:rsidRDefault="000561D4" w:rsidP="000561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w:t>
      </w:r>
      <w:r w:rsidR="00C41490" w:rsidRPr="009A333B">
        <w:rPr>
          <w:rFonts w:ascii="Times New Roman" w:hAnsi="Times New Roman"/>
          <w:sz w:val="28"/>
          <w:szCs w:val="28"/>
        </w:rPr>
        <w:t>Опубликовать настоящее постановление на официальном сайте Администрации муниципального образования «Сафоновский район» Смоленской области в информаци</w:t>
      </w:r>
      <w:r w:rsidR="009C4FE8">
        <w:rPr>
          <w:rFonts w:ascii="Times New Roman" w:hAnsi="Times New Roman"/>
          <w:sz w:val="28"/>
          <w:szCs w:val="28"/>
        </w:rPr>
        <w:t>онно-телекоммуникационной сети Интернет</w:t>
      </w:r>
      <w:r w:rsidR="00C41490" w:rsidRPr="009A333B">
        <w:rPr>
          <w:rFonts w:ascii="Times New Roman" w:hAnsi="Times New Roman"/>
          <w:sz w:val="28"/>
          <w:szCs w:val="28"/>
        </w:rPr>
        <w:t xml:space="preserve">. </w:t>
      </w:r>
    </w:p>
    <w:p w:rsidR="00C41490" w:rsidRPr="009A333B" w:rsidRDefault="000561D4" w:rsidP="000561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5. </w:t>
      </w:r>
      <w:proofErr w:type="gramStart"/>
      <w:r w:rsidR="00C41490" w:rsidRPr="009A333B">
        <w:rPr>
          <w:rFonts w:ascii="Times New Roman" w:hAnsi="Times New Roman"/>
          <w:sz w:val="28"/>
          <w:szCs w:val="28"/>
        </w:rPr>
        <w:t>Контроль за</w:t>
      </w:r>
      <w:proofErr w:type="gramEnd"/>
      <w:r w:rsidR="00C41490" w:rsidRPr="009A333B">
        <w:rPr>
          <w:rFonts w:ascii="Times New Roman" w:hAnsi="Times New Roman"/>
          <w:sz w:val="28"/>
          <w:szCs w:val="28"/>
        </w:rPr>
        <w:t xml:space="preserve"> исполнением настоящего постановления возложить на заместителя Главы муниципального образования «Сафоновский район» Смоленской области Г.В.Гуренкова.</w:t>
      </w:r>
    </w:p>
    <w:p w:rsidR="000E3861" w:rsidRPr="009A333B" w:rsidRDefault="000E3861" w:rsidP="009A333B">
      <w:pPr>
        <w:widowControl w:val="0"/>
        <w:spacing w:after="0" w:line="240" w:lineRule="auto"/>
        <w:ind w:firstLine="709"/>
        <w:jc w:val="both"/>
        <w:rPr>
          <w:rFonts w:ascii="Times New Roman" w:hAnsi="Times New Roman"/>
          <w:sz w:val="28"/>
          <w:szCs w:val="28"/>
        </w:rPr>
      </w:pPr>
    </w:p>
    <w:p w:rsidR="00720D43" w:rsidRPr="001843FF" w:rsidRDefault="00720D43" w:rsidP="001843FF">
      <w:pPr>
        <w:widowControl w:val="0"/>
        <w:spacing w:after="0" w:line="240" w:lineRule="auto"/>
        <w:ind w:firstLine="709"/>
        <w:jc w:val="both"/>
        <w:rPr>
          <w:rFonts w:ascii="Times New Roman" w:hAnsi="Times New Roman"/>
          <w:sz w:val="28"/>
          <w:szCs w:val="28"/>
        </w:rPr>
      </w:pPr>
    </w:p>
    <w:p w:rsidR="000F6117" w:rsidRPr="007E5574" w:rsidRDefault="000F6117" w:rsidP="000F6117">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w:t>
      </w:r>
      <w:r w:rsidRPr="007E5574">
        <w:rPr>
          <w:rFonts w:ascii="Times New Roman" w:hAnsi="Times New Roman"/>
          <w:sz w:val="28"/>
          <w:szCs w:val="28"/>
        </w:rPr>
        <w:t>Глав</w:t>
      </w:r>
      <w:r>
        <w:rPr>
          <w:rFonts w:ascii="Times New Roman" w:hAnsi="Times New Roman"/>
          <w:sz w:val="28"/>
          <w:szCs w:val="28"/>
        </w:rPr>
        <w:t>ы</w:t>
      </w:r>
      <w:r w:rsidRPr="007E5574">
        <w:rPr>
          <w:rFonts w:ascii="Times New Roman" w:hAnsi="Times New Roman"/>
          <w:sz w:val="28"/>
          <w:szCs w:val="28"/>
        </w:rPr>
        <w:t xml:space="preserve"> муниципального образования</w:t>
      </w:r>
    </w:p>
    <w:p w:rsidR="000E3861" w:rsidRDefault="000F6117" w:rsidP="000F6117">
      <w:pPr>
        <w:widowControl w:val="0"/>
        <w:spacing w:after="0" w:line="240" w:lineRule="auto"/>
        <w:jc w:val="both"/>
        <w:rPr>
          <w:rFonts w:ascii="Times New Roman" w:hAnsi="Times New Roman"/>
          <w:b/>
          <w:sz w:val="28"/>
          <w:szCs w:val="28"/>
        </w:rPr>
      </w:pPr>
      <w:r w:rsidRPr="007E5574">
        <w:rPr>
          <w:rFonts w:ascii="Times New Roman" w:hAnsi="Times New Roman"/>
          <w:sz w:val="28"/>
          <w:szCs w:val="28"/>
        </w:rPr>
        <w:t>«Сафоновский район» Смоленской области</w:t>
      </w:r>
      <w:r w:rsidRPr="007E5574">
        <w:rPr>
          <w:rFonts w:ascii="Times New Roman" w:hAnsi="Times New Roman"/>
          <w:sz w:val="28"/>
          <w:szCs w:val="28"/>
        </w:rPr>
        <w:tab/>
      </w:r>
      <w:r w:rsidRPr="007E5574">
        <w:rPr>
          <w:rFonts w:ascii="Times New Roman" w:hAnsi="Times New Roman"/>
          <w:sz w:val="28"/>
          <w:szCs w:val="28"/>
        </w:rPr>
        <w:tab/>
      </w:r>
      <w:r w:rsidRPr="007E5574">
        <w:rPr>
          <w:rFonts w:ascii="Times New Roman" w:hAnsi="Times New Roman"/>
          <w:sz w:val="28"/>
          <w:szCs w:val="28"/>
        </w:rPr>
        <w:tab/>
      </w:r>
      <w:r w:rsidR="00463BA5">
        <w:rPr>
          <w:rFonts w:ascii="Times New Roman" w:hAnsi="Times New Roman"/>
          <w:b/>
          <w:sz w:val="28"/>
          <w:szCs w:val="28"/>
        </w:rPr>
        <w:tab/>
        <w:t>Н.Н.Голоскок</w:t>
      </w:r>
    </w:p>
    <w:p w:rsidR="00C41490" w:rsidRDefault="00C41490" w:rsidP="000F6117">
      <w:pPr>
        <w:widowControl w:val="0"/>
        <w:spacing w:after="0" w:line="240" w:lineRule="auto"/>
        <w:jc w:val="both"/>
        <w:rPr>
          <w:rFonts w:ascii="Times New Roman" w:hAnsi="Times New Roman"/>
          <w:b/>
          <w:sz w:val="28"/>
          <w:szCs w:val="28"/>
        </w:rPr>
      </w:pPr>
    </w:p>
    <w:p w:rsidR="00C41490" w:rsidRDefault="00C41490" w:rsidP="000F6117">
      <w:pPr>
        <w:widowControl w:val="0"/>
        <w:spacing w:after="0" w:line="240" w:lineRule="auto"/>
        <w:jc w:val="both"/>
        <w:rPr>
          <w:rFonts w:ascii="Times New Roman" w:hAnsi="Times New Roman"/>
          <w:b/>
          <w:sz w:val="28"/>
          <w:szCs w:val="28"/>
        </w:rPr>
      </w:pPr>
    </w:p>
    <w:p w:rsidR="00C41490" w:rsidRDefault="00C41490">
      <w:pPr>
        <w:spacing w:after="0" w:line="240" w:lineRule="auto"/>
        <w:rPr>
          <w:rFonts w:ascii="Times New Roman" w:hAnsi="Times New Roman"/>
          <w:b/>
          <w:sz w:val="28"/>
          <w:szCs w:val="28"/>
        </w:rPr>
      </w:pPr>
      <w:r>
        <w:rPr>
          <w:rFonts w:ascii="Times New Roman" w:hAnsi="Times New Roman"/>
          <w:b/>
          <w:sz w:val="28"/>
          <w:szCs w:val="28"/>
        </w:rPr>
        <w:br w:type="page"/>
      </w:r>
    </w:p>
    <w:tbl>
      <w:tblPr>
        <w:tblW w:w="0" w:type="auto"/>
        <w:tblLook w:val="04A0" w:firstRow="1" w:lastRow="0" w:firstColumn="1" w:lastColumn="0" w:noHBand="0" w:noVBand="1"/>
      </w:tblPr>
      <w:tblGrid>
        <w:gridCol w:w="5210"/>
        <w:gridCol w:w="5211"/>
      </w:tblGrid>
      <w:tr w:rsidR="00C41490" w:rsidRPr="003F6833" w:rsidTr="009F6CF8">
        <w:tc>
          <w:tcPr>
            <w:tcW w:w="5210" w:type="dxa"/>
          </w:tcPr>
          <w:p w:rsidR="00C41490" w:rsidRPr="003F6833" w:rsidRDefault="00C41490" w:rsidP="003F6833">
            <w:pPr>
              <w:spacing w:after="0" w:line="240" w:lineRule="auto"/>
              <w:rPr>
                <w:rFonts w:ascii="Times New Roman" w:hAnsi="Times New Roman"/>
                <w:sz w:val="28"/>
                <w:szCs w:val="28"/>
              </w:rPr>
            </w:pPr>
          </w:p>
        </w:tc>
        <w:tc>
          <w:tcPr>
            <w:tcW w:w="5211" w:type="dxa"/>
          </w:tcPr>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Утвержден</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постановлением Администрации</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муниципального образования</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 xml:space="preserve">«Сафоновский район» </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Смоленской области</w:t>
            </w:r>
          </w:p>
          <w:p w:rsidR="00C41490" w:rsidRPr="003F6833" w:rsidRDefault="00C41490" w:rsidP="003F6833">
            <w:pPr>
              <w:widowControl w:val="0"/>
              <w:spacing w:after="0" w:line="240" w:lineRule="auto"/>
              <w:rPr>
                <w:rFonts w:ascii="Times New Roman" w:hAnsi="Times New Roman"/>
                <w:sz w:val="28"/>
                <w:szCs w:val="28"/>
              </w:rPr>
            </w:pPr>
            <w:r w:rsidRPr="003F6833">
              <w:rPr>
                <w:rFonts w:ascii="Times New Roman" w:hAnsi="Times New Roman"/>
                <w:sz w:val="28"/>
                <w:szCs w:val="28"/>
              </w:rPr>
              <w:t xml:space="preserve">от </w:t>
            </w:r>
            <w:r w:rsidR="001E3713">
              <w:rPr>
                <w:rFonts w:ascii="Times New Roman" w:hAnsi="Times New Roman"/>
                <w:sz w:val="28"/>
                <w:szCs w:val="28"/>
              </w:rPr>
              <w:t>15.01.2020</w:t>
            </w:r>
            <w:r w:rsidRPr="003F6833">
              <w:rPr>
                <w:rFonts w:ascii="Times New Roman" w:hAnsi="Times New Roman"/>
                <w:sz w:val="28"/>
                <w:szCs w:val="28"/>
              </w:rPr>
              <w:t xml:space="preserve"> № </w:t>
            </w:r>
            <w:r w:rsidR="001E3713">
              <w:rPr>
                <w:rFonts w:ascii="Times New Roman" w:hAnsi="Times New Roman"/>
                <w:sz w:val="28"/>
                <w:szCs w:val="28"/>
              </w:rPr>
              <w:t>23</w:t>
            </w:r>
          </w:p>
          <w:p w:rsidR="00C41490" w:rsidRPr="003F6833" w:rsidRDefault="00C41490" w:rsidP="003F6833">
            <w:pPr>
              <w:spacing w:after="0" w:line="240" w:lineRule="auto"/>
              <w:rPr>
                <w:rFonts w:ascii="Times New Roman" w:hAnsi="Times New Roman"/>
                <w:sz w:val="28"/>
                <w:szCs w:val="28"/>
              </w:rPr>
            </w:pPr>
          </w:p>
        </w:tc>
      </w:tr>
    </w:tbl>
    <w:p w:rsidR="00C41490" w:rsidRPr="003F6833" w:rsidRDefault="00C41490" w:rsidP="003F6833">
      <w:pPr>
        <w:widowControl w:val="0"/>
        <w:spacing w:after="0" w:line="240" w:lineRule="auto"/>
        <w:jc w:val="both"/>
        <w:rPr>
          <w:rFonts w:ascii="Times New Roman" w:hAnsi="Times New Roman"/>
          <w:b/>
          <w:sz w:val="28"/>
          <w:szCs w:val="28"/>
        </w:rPr>
      </w:pPr>
    </w:p>
    <w:p w:rsidR="00C41490" w:rsidRPr="003F6833" w:rsidRDefault="00C41490" w:rsidP="003F6833">
      <w:pPr>
        <w:widowControl w:val="0"/>
        <w:spacing w:after="0" w:line="240" w:lineRule="auto"/>
        <w:jc w:val="center"/>
        <w:rPr>
          <w:rFonts w:ascii="Times New Roman" w:hAnsi="Times New Roman"/>
          <w:sz w:val="28"/>
          <w:szCs w:val="28"/>
        </w:rPr>
      </w:pPr>
      <w:r w:rsidRPr="003F6833">
        <w:rPr>
          <w:rFonts w:ascii="Times New Roman" w:hAnsi="Times New Roman"/>
          <w:sz w:val="28"/>
          <w:szCs w:val="28"/>
        </w:rPr>
        <w:t>Административный регламент</w:t>
      </w:r>
    </w:p>
    <w:p w:rsidR="00C41490" w:rsidRPr="003F6833" w:rsidRDefault="00C41490" w:rsidP="003F6833">
      <w:pPr>
        <w:pStyle w:val="ConsPlusTitle"/>
        <w:suppressAutoHyphens w:val="0"/>
        <w:jc w:val="center"/>
        <w:rPr>
          <w:rFonts w:cs="Times New Roman"/>
        </w:rPr>
      </w:pPr>
      <w:r w:rsidRPr="003F6833">
        <w:rPr>
          <w:rFonts w:cs="Times New Roman"/>
        </w:rPr>
        <w:t>комитета по образованию Администрации муниципального образования «Сафоновский район» Смоленской области по предоставлению</w:t>
      </w:r>
    </w:p>
    <w:p w:rsidR="00C41490" w:rsidRPr="003F6833" w:rsidRDefault="00C41490" w:rsidP="003F6833">
      <w:pPr>
        <w:spacing w:after="0" w:line="240" w:lineRule="auto"/>
        <w:jc w:val="center"/>
        <w:rPr>
          <w:rFonts w:ascii="Times New Roman" w:hAnsi="Times New Roman"/>
          <w:sz w:val="28"/>
          <w:szCs w:val="28"/>
        </w:rPr>
      </w:pPr>
      <w:r w:rsidRPr="003F6833">
        <w:rPr>
          <w:rFonts w:ascii="Times New Roman" w:hAnsi="Times New Roman"/>
          <w:sz w:val="28"/>
          <w:szCs w:val="28"/>
        </w:rPr>
        <w:t>муниципальной услуги «Предоставление компенсации расходов на оплату жилых помещений, отопления и освещения педагогическим работникам</w:t>
      </w:r>
    </w:p>
    <w:p w:rsidR="003F6833" w:rsidRDefault="00C41490" w:rsidP="003F6833">
      <w:pPr>
        <w:pStyle w:val="ConsPlusTitle"/>
        <w:suppressAutoHyphens w:val="0"/>
        <w:jc w:val="center"/>
        <w:rPr>
          <w:rFonts w:cs="Times New Roman"/>
        </w:rPr>
      </w:pPr>
      <w:r w:rsidRPr="003F6833">
        <w:rPr>
          <w:rFonts w:cs="Times New Roman"/>
        </w:rPr>
        <w:t xml:space="preserve">областных государственных и муниципальных образовательных учреждений, проживающим в сельских населенных пунктах, рабочих поселках (поселках городского типа) на территории Смоленской области и работающим в сельских населенных пунктах, рабочих поселках (поселках городского типа) на территории муниципального образования «Сафоновский район» Смоленской области, перешедшим на пенсию педагогическим работникам областных государственных </w:t>
      </w:r>
    </w:p>
    <w:p w:rsidR="00C41490" w:rsidRPr="003F6833" w:rsidRDefault="00C41490" w:rsidP="003F6833">
      <w:pPr>
        <w:pStyle w:val="ConsPlusTitle"/>
        <w:suppressAutoHyphens w:val="0"/>
        <w:jc w:val="center"/>
        <w:rPr>
          <w:rFonts w:cs="Times New Roman"/>
        </w:rPr>
      </w:pPr>
      <w:r w:rsidRPr="003F6833">
        <w:rPr>
          <w:rFonts w:cs="Times New Roman"/>
        </w:rPr>
        <w:t>и муниципальных образовательных учреждений»</w:t>
      </w:r>
    </w:p>
    <w:p w:rsidR="00C41490" w:rsidRPr="003F6833" w:rsidRDefault="00C41490" w:rsidP="003F6833">
      <w:pPr>
        <w:pStyle w:val="ConsPlusTitle"/>
        <w:suppressAutoHyphens w:val="0"/>
        <w:jc w:val="center"/>
        <w:rPr>
          <w:rFonts w:cs="Times New Roman"/>
        </w:rPr>
      </w:pPr>
      <w:r w:rsidRPr="003F6833">
        <w:rPr>
          <w:rFonts w:cs="Times New Roman"/>
        </w:rPr>
        <w:t>(далее – Административный регламент)</w:t>
      </w:r>
    </w:p>
    <w:p w:rsidR="00C41490" w:rsidRPr="003F6833" w:rsidRDefault="00C41490" w:rsidP="003F6833">
      <w:pPr>
        <w:widowControl w:val="0"/>
        <w:spacing w:after="0" w:line="240" w:lineRule="auto"/>
        <w:jc w:val="both"/>
        <w:rPr>
          <w:rFonts w:ascii="Times New Roman" w:hAnsi="Times New Roman"/>
          <w:b/>
          <w:sz w:val="28"/>
          <w:szCs w:val="28"/>
        </w:rPr>
      </w:pPr>
    </w:p>
    <w:p w:rsidR="00C41490" w:rsidRPr="003F6833" w:rsidRDefault="00C41490" w:rsidP="003F6833">
      <w:pPr>
        <w:spacing w:after="0" w:line="240" w:lineRule="auto"/>
        <w:jc w:val="center"/>
        <w:rPr>
          <w:rFonts w:ascii="Times New Roman" w:hAnsi="Times New Roman"/>
          <w:sz w:val="28"/>
          <w:szCs w:val="28"/>
        </w:rPr>
      </w:pPr>
      <w:r w:rsidRPr="003F6833">
        <w:rPr>
          <w:rFonts w:ascii="Times New Roman" w:hAnsi="Times New Roman"/>
          <w:sz w:val="28"/>
          <w:szCs w:val="28"/>
        </w:rPr>
        <w:t>1. Общие положения</w:t>
      </w:r>
    </w:p>
    <w:p w:rsidR="00C41490" w:rsidRPr="003F6833" w:rsidRDefault="00C41490" w:rsidP="003F6833">
      <w:pPr>
        <w:spacing w:after="0" w:line="240" w:lineRule="auto"/>
        <w:ind w:firstLine="720"/>
        <w:jc w:val="center"/>
        <w:rPr>
          <w:rFonts w:ascii="Times New Roman" w:hAnsi="Times New Roman"/>
          <w:sz w:val="28"/>
          <w:szCs w:val="28"/>
        </w:rPr>
      </w:pP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1.1. Предмет регулирования Административного регламента.</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потребителей муниципальной услуги, порядок, сроки и последовательность действий (административных процедур) комитета по образованию Администрации муниципального образования «Сафоновский район» Смоленской области при оказании муниципальной услуги.</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1.2. Круг заявителей.</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1.2.1. Право на получение муниципальной услуги имеют:</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 педагогические работники областных государственных и муниципальных образовательных учреждений, проживающие в сельских населенных пунктах, рабочих поселках (поселках городского типа) на территории Смоленской области и работающие в сельских населенных пунктах, рабочих поселках (поселках городского типа) на территории муниципального образования «Сафоновский район» Смоленской области;</w:t>
      </w:r>
    </w:p>
    <w:p w:rsidR="00C41490" w:rsidRPr="003F6833" w:rsidRDefault="003F6833" w:rsidP="003F6833">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w:t>
      </w:r>
      <w:r w:rsidR="00C41490" w:rsidRPr="003F6833">
        <w:rPr>
          <w:rFonts w:ascii="Times New Roman" w:hAnsi="Times New Roman"/>
          <w:sz w:val="28"/>
          <w:szCs w:val="28"/>
        </w:rPr>
        <w:t xml:space="preserve">перешедшие на пенсию педагогические работники областных государственных и муниципальных образовательных учреждений, которые проработали в сельских населенных пунктах, рабочих поселках (поселках городского типа) не менее 10 лет и проживают в сельских населенных пунктах, рабочих поселках (поселках городского типа) на территории муниципального образования «Сафоновский район» Смоленской области при условии, что к моменту </w:t>
      </w:r>
      <w:r w:rsidR="00C41490" w:rsidRPr="003F6833">
        <w:rPr>
          <w:rFonts w:ascii="Times New Roman" w:hAnsi="Times New Roman"/>
          <w:sz w:val="28"/>
          <w:szCs w:val="28"/>
        </w:rPr>
        <w:lastRenderedPageBreak/>
        <w:t>перехода на пенсию они пользовались мерами социальной поддержки по предоставлению</w:t>
      </w:r>
      <w:proofErr w:type="gramEnd"/>
      <w:r w:rsidR="00C41490" w:rsidRPr="003F6833">
        <w:rPr>
          <w:rFonts w:ascii="Times New Roman" w:hAnsi="Times New Roman"/>
          <w:sz w:val="28"/>
          <w:szCs w:val="28"/>
        </w:rPr>
        <w:t xml:space="preserve"> компенсации расходов на оплату жилых помещений, отопления и освещения (далее – заявитель).</w:t>
      </w:r>
    </w:p>
    <w:p w:rsidR="00C41490" w:rsidRPr="003F6833" w:rsidRDefault="003F6833" w:rsidP="003F683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1.2.2. </w:t>
      </w:r>
      <w:r w:rsidR="00C41490" w:rsidRPr="003F6833">
        <w:rPr>
          <w:rFonts w:ascii="Times New Roman" w:hAnsi="Times New Roman"/>
          <w:sz w:val="28"/>
          <w:szCs w:val="28"/>
        </w:rPr>
        <w:t xml:space="preserve">Денежная компенсация (далее – компенсация) предоставляется заявителям при отсутствии у них задолженности по оплате жилых помещений и коммунальных услуг или при заключении и (или выполнении) заявителями соглашений по ее погашению. </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1.3. Требования к порядку информирования о предоставлении муниципальной услуги.</w:t>
      </w:r>
    </w:p>
    <w:p w:rsidR="00C41490" w:rsidRPr="003F6833" w:rsidRDefault="00C41490" w:rsidP="003F6833">
      <w:pPr>
        <w:pStyle w:val="ConsPlusNormal"/>
        <w:ind w:firstLine="709"/>
        <w:rPr>
          <w:rFonts w:cs="Times New Roman"/>
        </w:rPr>
      </w:pPr>
      <w:r w:rsidRPr="003F6833">
        <w:rPr>
          <w:rFonts w:cs="Times New Roman"/>
        </w:rPr>
        <w:t>1.3.1. Информирование заявителей о предоставлении муниципальной услуги осуществляется посредством:</w:t>
      </w:r>
    </w:p>
    <w:p w:rsidR="00C41490" w:rsidRPr="003F6833" w:rsidRDefault="00C41490" w:rsidP="003F6833">
      <w:pPr>
        <w:pStyle w:val="ConsPlusNormal"/>
        <w:ind w:firstLine="709"/>
        <w:rPr>
          <w:rFonts w:cs="Times New Roman"/>
        </w:rPr>
      </w:pPr>
      <w:r w:rsidRPr="003F6833">
        <w:rPr>
          <w:rFonts w:cs="Times New Roman"/>
        </w:rPr>
        <w:t>- консультирования сотрудником комитета по образованию Администрации муниципального образования «Сафоновский район» Смоленской области при обращении заявителя в устной форме, по почте, по электронной почте или по телефонной связи;</w:t>
      </w:r>
    </w:p>
    <w:p w:rsidR="00C41490" w:rsidRPr="003F6833" w:rsidRDefault="003F6833" w:rsidP="003F6833">
      <w:pPr>
        <w:pStyle w:val="ConsPlusNormal"/>
        <w:ind w:firstLine="709"/>
        <w:rPr>
          <w:rFonts w:cs="Times New Roman"/>
        </w:rPr>
      </w:pPr>
      <w:r>
        <w:rPr>
          <w:rFonts w:cs="Times New Roman"/>
        </w:rPr>
        <w:t>- </w:t>
      </w:r>
      <w:r w:rsidR="00C41490" w:rsidRPr="003F6833">
        <w:rPr>
          <w:rFonts w:cs="Times New Roman"/>
        </w:rPr>
        <w:t>размещения информационных материалов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 консультирования специалистами</w:t>
      </w:r>
      <w:r w:rsidRPr="003F6833">
        <w:rPr>
          <w:rFonts w:ascii="Times New Roman" w:hAnsi="Times New Roman"/>
          <w:bCs/>
          <w:spacing w:val="4"/>
          <w:sz w:val="28"/>
          <w:szCs w:val="28"/>
        </w:rPr>
        <w:t xml:space="preserve"> </w:t>
      </w:r>
      <w:r w:rsidR="00FF74B2">
        <w:rPr>
          <w:rFonts w:ascii="Times New Roman" w:hAnsi="Times New Roman"/>
          <w:sz w:val="28"/>
          <w:szCs w:val="28"/>
        </w:rPr>
        <w:t>с</w:t>
      </w:r>
      <w:r w:rsidRPr="003F6833">
        <w:rPr>
          <w:rFonts w:ascii="Times New Roman" w:hAnsi="Times New Roman"/>
          <w:sz w:val="28"/>
          <w:szCs w:val="28"/>
        </w:rPr>
        <w:t xml:space="preserve">моленского областного государственного учреждения «Сафоновский многофункциональный центр по предоставлению государственных и муниципальных услуг населению» (далее – </w:t>
      </w:r>
      <w:r w:rsidRPr="003F6833">
        <w:rPr>
          <w:rFonts w:ascii="Times New Roman" w:hAnsi="Times New Roman"/>
          <w:bCs/>
          <w:spacing w:val="4"/>
          <w:sz w:val="28"/>
          <w:szCs w:val="28"/>
        </w:rPr>
        <w:t>СОГБУ МФЦ).</w:t>
      </w:r>
    </w:p>
    <w:p w:rsidR="00C41490" w:rsidRPr="003F6833" w:rsidRDefault="00C41490" w:rsidP="003F6833">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1.3.2. Сведения о месте нахождения, графике работы, номерах контактных телефонов и адресах электронной почты </w:t>
      </w:r>
      <w:r w:rsidRPr="003F6833">
        <w:rPr>
          <w:rFonts w:ascii="Times New Roman" w:hAnsi="Times New Roman"/>
          <w:bCs/>
          <w:spacing w:val="4"/>
          <w:sz w:val="28"/>
          <w:szCs w:val="28"/>
        </w:rPr>
        <w:t>СОГБУ</w:t>
      </w:r>
      <w:r w:rsidRPr="003F6833">
        <w:rPr>
          <w:rFonts w:ascii="Times New Roman" w:hAnsi="Times New Roman"/>
          <w:sz w:val="28"/>
          <w:szCs w:val="28"/>
        </w:rPr>
        <w:t xml:space="preserve"> МФЦ, включая территориально обособленные структурные подразделения </w:t>
      </w:r>
      <w:r w:rsidRPr="003F6833">
        <w:rPr>
          <w:rFonts w:ascii="Times New Roman" w:hAnsi="Times New Roman"/>
          <w:bCs/>
          <w:spacing w:val="4"/>
          <w:sz w:val="28"/>
          <w:szCs w:val="28"/>
        </w:rPr>
        <w:t>СОГБУ</w:t>
      </w:r>
      <w:r w:rsidR="00FF1C16">
        <w:rPr>
          <w:rFonts w:ascii="Times New Roman" w:hAnsi="Times New Roman"/>
          <w:sz w:val="28"/>
          <w:szCs w:val="28"/>
        </w:rPr>
        <w:t xml:space="preserve"> МФЦ, размещены в </w:t>
      </w:r>
      <w:r w:rsidRPr="003F6833">
        <w:rPr>
          <w:rFonts w:ascii="Times New Roman" w:hAnsi="Times New Roman"/>
          <w:sz w:val="28"/>
          <w:szCs w:val="28"/>
        </w:rPr>
        <w:t>информационно-телекоммуникационной сети «Интернет» на официальном сайте СОГБУ МФЦ.</w:t>
      </w:r>
    </w:p>
    <w:p w:rsidR="00C41490" w:rsidRPr="003F6833" w:rsidRDefault="00C41490" w:rsidP="003F6833">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1.3.3.</w:t>
      </w:r>
      <w:r w:rsidRPr="003F6833">
        <w:rPr>
          <w:rFonts w:ascii="Times New Roman" w:hAnsi="Times New Roman"/>
          <w:sz w:val="28"/>
          <w:szCs w:val="28"/>
          <w:lang w:val="en-US"/>
        </w:rPr>
        <w:t> </w:t>
      </w:r>
      <w:r w:rsidRPr="003F6833">
        <w:rPr>
          <w:rFonts w:ascii="Times New Roman" w:hAnsi="Times New Roman"/>
          <w:sz w:val="28"/>
          <w:szCs w:val="28"/>
        </w:rPr>
        <w:t>Консультации по процедуре предоставления муниципальной услуги осуществляются по телефонам комитета по образованию Администрации муниципального образования «Сафоновский район» Смоленской области, СОГБУ МФЦ, а также на личном приеме, при письменном обращении.</w:t>
      </w:r>
    </w:p>
    <w:p w:rsidR="00C41490" w:rsidRPr="003F6833" w:rsidRDefault="00C41490" w:rsidP="003F6833">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Консультации проводят:</w:t>
      </w:r>
    </w:p>
    <w:p w:rsidR="00C41490" w:rsidRPr="003F6833" w:rsidRDefault="00C41490" w:rsidP="003F6833">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 сотрудники комитета по образованию Администрации муниципального образования «Сафоновский район» Смоленской области;</w:t>
      </w:r>
    </w:p>
    <w:p w:rsidR="00C41490" w:rsidRPr="003F6833" w:rsidRDefault="00C41490" w:rsidP="003F6833">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 специалисты СОГБУ МФЦ.</w:t>
      </w:r>
    </w:p>
    <w:p w:rsidR="00C41490" w:rsidRPr="003F6833" w:rsidRDefault="00C41490" w:rsidP="003F6833">
      <w:pPr>
        <w:pStyle w:val="ConsPlusNormal"/>
        <w:ind w:firstLine="709"/>
        <w:rPr>
          <w:rFonts w:cs="Times New Roman"/>
        </w:rPr>
      </w:pPr>
      <w:r w:rsidRPr="003F6833">
        <w:rPr>
          <w:rFonts w:cs="Times New Roman"/>
        </w:rPr>
        <w:t>1.3.4. Информация о муниципальной услуге размещается:</w:t>
      </w:r>
    </w:p>
    <w:p w:rsidR="00C41490" w:rsidRPr="003F6833" w:rsidRDefault="00C41490" w:rsidP="003F6833">
      <w:pPr>
        <w:pStyle w:val="ConsPlusNormal"/>
        <w:ind w:firstLine="709"/>
        <w:rPr>
          <w:rFonts w:cs="Times New Roman"/>
        </w:rPr>
      </w:pPr>
      <w:r w:rsidRPr="003F6833">
        <w:rPr>
          <w:rFonts w:cs="Times New Roman"/>
        </w:rPr>
        <w:t>- на информационном стенде Администрации муниципального образования «Сафоновский район» Смоленской области;</w:t>
      </w:r>
    </w:p>
    <w:p w:rsidR="00C41490" w:rsidRPr="003F6833" w:rsidRDefault="003F6833" w:rsidP="003F6833">
      <w:pPr>
        <w:pStyle w:val="ConsPlusNormal"/>
        <w:ind w:firstLine="709"/>
        <w:rPr>
          <w:rFonts w:cs="Times New Roman"/>
        </w:rPr>
      </w:pPr>
      <w:r>
        <w:rPr>
          <w:rFonts w:cs="Times New Roman"/>
        </w:rPr>
        <w:t>- </w:t>
      </w:r>
      <w:r w:rsidR="00C41490" w:rsidRPr="003F6833">
        <w:rPr>
          <w:rFonts w:cs="Times New Roman"/>
        </w:rPr>
        <w:t>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w:t>
      </w:r>
    </w:p>
    <w:p w:rsidR="00C41490" w:rsidRPr="003F6833" w:rsidRDefault="003F6833" w:rsidP="003F6833">
      <w:pPr>
        <w:pStyle w:val="ConsPlusNormal"/>
        <w:ind w:firstLine="709"/>
        <w:rPr>
          <w:rFonts w:cs="Times New Roman"/>
        </w:rPr>
      </w:pPr>
      <w:r>
        <w:rPr>
          <w:rFonts w:cs="Times New Roman"/>
        </w:rPr>
        <w:t>- </w:t>
      </w:r>
      <w:r w:rsidR="00C41490" w:rsidRPr="003F6833">
        <w:rPr>
          <w:rFonts w:cs="Times New Roman"/>
        </w:rPr>
        <w:t>на официальном сайте СОГБУ МФЦ в информационно-телекоммуникационной сети «Интернет»;</w:t>
      </w:r>
    </w:p>
    <w:p w:rsidR="00C41490" w:rsidRPr="003F6833" w:rsidRDefault="00C41490" w:rsidP="003F6833">
      <w:pPr>
        <w:pStyle w:val="ConsPlusNormal"/>
        <w:shd w:val="clear" w:color="auto" w:fill="FFFFFF"/>
        <w:ind w:firstLine="709"/>
        <w:rPr>
          <w:rFonts w:cs="Times New Roman"/>
        </w:rPr>
      </w:pPr>
      <w:r w:rsidRPr="003F6833">
        <w:rPr>
          <w:rFonts w:cs="Times New Roman"/>
        </w:rPr>
        <w:t>- в федеральной государственной информационной системе «Единый портал государственных и муниципальных услуг (функц</w:t>
      </w:r>
      <w:r w:rsidR="00FF1C16">
        <w:rPr>
          <w:rFonts w:cs="Times New Roman"/>
        </w:rPr>
        <w:t>ий)» (далее – Единый портал), а </w:t>
      </w:r>
      <w:r w:rsidRPr="003F6833">
        <w:rPr>
          <w:rFonts w:cs="Times New Roman"/>
        </w:rPr>
        <w:t xml:space="preserve">также в региональной государственной информационной системе «Портал государственных и муниципальных услуг (функций) Смоленской области» (далее – </w:t>
      </w:r>
      <w:r w:rsidRPr="003F6833">
        <w:rPr>
          <w:rFonts w:cs="Times New Roman"/>
        </w:rPr>
        <w:lastRenderedPageBreak/>
        <w:t>Региональный портал).</w:t>
      </w:r>
    </w:p>
    <w:p w:rsidR="00C41490" w:rsidRPr="003F6833" w:rsidRDefault="00C41490" w:rsidP="003F6833">
      <w:pPr>
        <w:pStyle w:val="ConsPlusNormal"/>
        <w:ind w:firstLine="709"/>
        <w:rPr>
          <w:rFonts w:cs="Times New Roman"/>
        </w:rPr>
      </w:pPr>
      <w:r w:rsidRPr="003F6833">
        <w:rPr>
          <w:rFonts w:cs="Times New Roman"/>
        </w:rPr>
        <w:t>1.3.5. Размещаемая информация содержит:</w:t>
      </w:r>
    </w:p>
    <w:p w:rsidR="00C41490" w:rsidRPr="003F6833" w:rsidRDefault="00C41490" w:rsidP="003F6833">
      <w:pPr>
        <w:pStyle w:val="ConsPlusNormal"/>
        <w:ind w:firstLine="709"/>
        <w:rPr>
          <w:rFonts w:cs="Times New Roman"/>
        </w:rPr>
      </w:pPr>
      <w:r w:rsidRPr="003F6833">
        <w:rPr>
          <w:rFonts w:cs="Times New Roman"/>
        </w:rPr>
        <w:t xml:space="preserve">- извлечения из нормативных правовых актов, устанавливающих порядок и условия предоставления муниципальной услуги;   </w:t>
      </w:r>
    </w:p>
    <w:p w:rsidR="00C41490" w:rsidRPr="003F6833" w:rsidRDefault="00C41490" w:rsidP="003F6833">
      <w:pPr>
        <w:pStyle w:val="ConsPlusNormal"/>
        <w:ind w:firstLine="709"/>
        <w:rPr>
          <w:rFonts w:cs="Times New Roman"/>
        </w:rPr>
      </w:pPr>
      <w:r w:rsidRPr="003F6833">
        <w:rPr>
          <w:rFonts w:cs="Times New Roman"/>
        </w:rPr>
        <w:t>- порядок обращений за получением муниципальной услуги;</w:t>
      </w:r>
    </w:p>
    <w:p w:rsidR="00C41490" w:rsidRPr="003F6833" w:rsidRDefault="00C41490" w:rsidP="003F6833">
      <w:pPr>
        <w:pStyle w:val="ConsPlusNormal"/>
        <w:ind w:firstLine="709"/>
        <w:rPr>
          <w:rFonts w:cs="Times New Roman"/>
        </w:rPr>
      </w:pPr>
      <w:r w:rsidRPr="003F6833">
        <w:rPr>
          <w:rFonts w:cs="Times New Roman"/>
        </w:rPr>
        <w:t>- перечень документов, необходимых для предоставления муниципальной услуги, и требования, предъявляемые к этим документам;</w:t>
      </w:r>
    </w:p>
    <w:p w:rsidR="00C41490" w:rsidRPr="003F6833" w:rsidRDefault="00C41490" w:rsidP="003F6833">
      <w:pPr>
        <w:pStyle w:val="ConsPlusNormal"/>
        <w:ind w:firstLine="709"/>
        <w:rPr>
          <w:rFonts w:cs="Times New Roman"/>
        </w:rPr>
      </w:pPr>
      <w:r w:rsidRPr="003F6833">
        <w:rPr>
          <w:rFonts w:cs="Times New Roman"/>
        </w:rPr>
        <w:t xml:space="preserve">- сроки предоставления муниципальной услуги; </w:t>
      </w:r>
    </w:p>
    <w:p w:rsidR="00C41490" w:rsidRPr="003F6833" w:rsidRDefault="00C41490" w:rsidP="003F6833">
      <w:pPr>
        <w:pStyle w:val="ConsPlusNormal"/>
        <w:ind w:firstLine="709"/>
        <w:rPr>
          <w:rFonts w:cs="Times New Roman"/>
          <w:bCs/>
        </w:rPr>
      </w:pPr>
      <w:r w:rsidRPr="003F6833">
        <w:rPr>
          <w:rFonts w:cs="Times New Roman"/>
        </w:rPr>
        <w:t>- форму заявления о предоставлении муниципальной услуги</w:t>
      </w:r>
      <w:r w:rsidRPr="003F6833">
        <w:rPr>
          <w:rFonts w:cs="Times New Roman"/>
          <w:bCs/>
        </w:rPr>
        <w:t>;</w:t>
      </w:r>
    </w:p>
    <w:p w:rsidR="00C41490" w:rsidRPr="003F6833" w:rsidRDefault="00C41490" w:rsidP="003F6833">
      <w:pPr>
        <w:pStyle w:val="ConsPlusNormal"/>
        <w:ind w:firstLine="709"/>
        <w:rPr>
          <w:rFonts w:cs="Times New Roman"/>
          <w:bCs/>
        </w:rPr>
      </w:pPr>
      <w:r w:rsidRPr="003F6833">
        <w:rPr>
          <w:rFonts w:cs="Times New Roman"/>
          <w:bCs/>
        </w:rPr>
        <w:t>- текст Административного регламента;</w:t>
      </w:r>
    </w:p>
    <w:p w:rsidR="00C41490" w:rsidRPr="003F6833" w:rsidRDefault="00C41490" w:rsidP="003F6833">
      <w:pPr>
        <w:pStyle w:val="ConsPlusNormal"/>
        <w:ind w:firstLine="709"/>
        <w:rPr>
          <w:rFonts w:cs="Times New Roman"/>
          <w:bCs/>
        </w:rPr>
      </w:pPr>
      <w:r w:rsidRPr="003F6833">
        <w:rPr>
          <w:rFonts w:cs="Times New Roman"/>
          <w:bCs/>
        </w:rPr>
        <w:t>- порядок информирования о ходе предоставления муниципальной услуги;</w:t>
      </w:r>
    </w:p>
    <w:p w:rsidR="00C41490" w:rsidRPr="003F6833" w:rsidRDefault="00C41490" w:rsidP="003F6833">
      <w:pPr>
        <w:pStyle w:val="ConsPlusNormal"/>
        <w:ind w:firstLine="709"/>
        <w:rPr>
          <w:rFonts w:cs="Times New Roman"/>
          <w:bCs/>
          <w:color w:val="000000"/>
        </w:rPr>
      </w:pPr>
      <w:r w:rsidRPr="003F6833">
        <w:rPr>
          <w:rFonts w:cs="Times New Roman"/>
          <w:bCs/>
        </w:rPr>
        <w:t xml:space="preserve">- информацию о </w:t>
      </w:r>
      <w:r w:rsidRPr="003F6833">
        <w:rPr>
          <w:rFonts w:cs="Times New Roman"/>
        </w:rPr>
        <w:t>комитете по образованию Администрации муниципального образования «Сафоновский район» Смоленской области</w:t>
      </w:r>
      <w:r w:rsidRPr="003F6833">
        <w:rPr>
          <w:rFonts w:cs="Times New Roman"/>
          <w:bCs/>
        </w:rPr>
        <w:t xml:space="preserve"> и СОГБУ МФЦ с указанием их места нахождения, графике работы, контактных телефонов, адресов электронной почты, адресов сайтов </w:t>
      </w:r>
      <w:r w:rsidRPr="003F6833">
        <w:rPr>
          <w:rFonts w:cs="Times New Roman"/>
          <w:bCs/>
          <w:color w:val="000000"/>
        </w:rPr>
        <w:t>в информационно-телекоммуникационной сети «Интернет».</w:t>
      </w:r>
      <w:bookmarkStart w:id="1" w:name="Par103"/>
      <w:bookmarkEnd w:id="1"/>
    </w:p>
    <w:p w:rsidR="00C41490" w:rsidRPr="003F6833" w:rsidRDefault="00C41490" w:rsidP="003F6833">
      <w:pPr>
        <w:widowControl w:val="0"/>
        <w:spacing w:after="0" w:line="240" w:lineRule="auto"/>
        <w:ind w:firstLine="709"/>
        <w:jc w:val="both"/>
        <w:rPr>
          <w:rFonts w:ascii="Times New Roman" w:hAnsi="Times New Roman"/>
          <w:sz w:val="28"/>
          <w:szCs w:val="28"/>
        </w:rPr>
      </w:pPr>
    </w:p>
    <w:p w:rsidR="00C41490" w:rsidRPr="003F6833" w:rsidRDefault="00C41490" w:rsidP="003F6833">
      <w:pPr>
        <w:widowControl w:val="0"/>
        <w:spacing w:after="0" w:line="240" w:lineRule="auto"/>
        <w:jc w:val="center"/>
        <w:rPr>
          <w:rFonts w:ascii="Times New Roman" w:hAnsi="Times New Roman"/>
          <w:sz w:val="28"/>
          <w:szCs w:val="28"/>
        </w:rPr>
      </w:pPr>
      <w:r w:rsidRPr="003F6833">
        <w:rPr>
          <w:rFonts w:ascii="Times New Roman" w:hAnsi="Times New Roman"/>
          <w:sz w:val="28"/>
          <w:szCs w:val="28"/>
        </w:rPr>
        <w:t>2. Стандарт предоставления муниципальной услуги</w:t>
      </w:r>
    </w:p>
    <w:p w:rsidR="00C41490" w:rsidRPr="003F6833" w:rsidRDefault="00C41490" w:rsidP="003F6833">
      <w:pPr>
        <w:widowControl w:val="0"/>
        <w:spacing w:after="0" w:line="240" w:lineRule="auto"/>
        <w:jc w:val="both"/>
        <w:rPr>
          <w:rFonts w:ascii="Times New Roman" w:hAnsi="Times New Roman"/>
          <w:sz w:val="28"/>
          <w:szCs w:val="28"/>
        </w:rPr>
      </w:pP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2.1. Наименование муниципальной услуги.</w:t>
      </w:r>
    </w:p>
    <w:p w:rsidR="00C41490" w:rsidRPr="003F6833" w:rsidRDefault="00C41490" w:rsidP="003F6833">
      <w:pPr>
        <w:widowControl w:val="0"/>
        <w:spacing w:after="0" w:line="240" w:lineRule="auto"/>
        <w:ind w:firstLine="709"/>
        <w:jc w:val="both"/>
        <w:rPr>
          <w:rFonts w:ascii="Times New Roman" w:hAnsi="Times New Roman"/>
          <w:sz w:val="28"/>
          <w:szCs w:val="28"/>
        </w:rPr>
      </w:pPr>
      <w:proofErr w:type="gramStart"/>
      <w:r w:rsidRPr="003F6833">
        <w:rPr>
          <w:rFonts w:ascii="Times New Roman" w:hAnsi="Times New Roman"/>
          <w:sz w:val="28"/>
          <w:szCs w:val="28"/>
        </w:rPr>
        <w:t>Наименование муниципальной услуги – «Предоставление компенсации расходов на оплату жилых помещений, отопления и освещения педагогическим работникам областных государственных и муниципальных образовательных учреждений, проживающим в сельских населенных пунктах, рабочих поселках (поселках городского типа) на территории Смоленской области и работающим в сельских населенных пунктах, рабочих поселках (поселках городского типа) на территории муниципального образования «Сафоновский район» Смоленской области, перешедшим на пенсию педагогическим работникам областных</w:t>
      </w:r>
      <w:proofErr w:type="gramEnd"/>
      <w:r w:rsidRPr="003F6833">
        <w:rPr>
          <w:rFonts w:ascii="Times New Roman" w:hAnsi="Times New Roman"/>
          <w:sz w:val="28"/>
          <w:szCs w:val="28"/>
        </w:rPr>
        <w:t xml:space="preserve"> государственных и муниципальных образовательных учреждений».</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2.2. Наименование органа предоставляющего муниципальную услугу.</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2.2.1. Муниципальную услугу предоставляет комитет по образованию Администрации муниципального образования «Сафоновский район» Смоленской области (далее – комитет по образованию).</w:t>
      </w:r>
    </w:p>
    <w:p w:rsidR="00C41490" w:rsidRPr="003F6833" w:rsidRDefault="00C41490" w:rsidP="003F6833">
      <w:pPr>
        <w:widowControl w:val="0"/>
        <w:spacing w:after="0" w:line="240" w:lineRule="auto"/>
        <w:ind w:firstLine="709"/>
        <w:jc w:val="both"/>
        <w:rPr>
          <w:rFonts w:ascii="Times New Roman" w:hAnsi="Times New Roman"/>
          <w:color w:val="000000"/>
          <w:sz w:val="28"/>
          <w:szCs w:val="28"/>
        </w:rPr>
      </w:pPr>
      <w:r w:rsidRPr="003F6833">
        <w:rPr>
          <w:rFonts w:ascii="Times New Roman" w:hAnsi="Times New Roman"/>
          <w:sz w:val="28"/>
          <w:szCs w:val="28"/>
        </w:rPr>
        <w:t xml:space="preserve">2.2.2. </w:t>
      </w:r>
      <w:r w:rsidRPr="003F6833">
        <w:rPr>
          <w:rFonts w:ascii="Times New Roman" w:hAnsi="Times New Roman"/>
          <w:color w:val="000000"/>
          <w:sz w:val="28"/>
          <w:szCs w:val="28"/>
        </w:rPr>
        <w:t>При предоставлении услуги комитет по образованию, МКУ «ЦБ МОУ»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3F6833">
        <w:rPr>
          <w:rFonts w:ascii="Times New Roman" w:hAnsi="Times New Roman"/>
          <w:sz w:val="28"/>
          <w:szCs w:val="28"/>
        </w:rPr>
        <w:t xml:space="preserve"> </w:t>
      </w:r>
      <w:r w:rsidRPr="003F6833">
        <w:rPr>
          <w:rFonts w:ascii="Times New Roman" w:hAnsi="Times New Roman"/>
          <w:color w:val="000000"/>
          <w:sz w:val="28"/>
          <w:szCs w:val="28"/>
        </w:rPr>
        <w:t>взаимодействует со следующими органами и организациями:</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 с Управлением Федеральной службы государственной регистрации, кадастра и картографии по Смоленской области для получения правоустанавливающего документа на жилое помещение, подтверждающего право собственности (право пользование) на жилое помещение в соответствии с федеральным законодательством в случае, если право собственности зарегистрировано в Едином государственном реестре прав на недвижимое имущество и сделок с ним; </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 с Государственным учреждением – Отделением Пенсионного фонда Российской Федерации по Смоленской области или иным органом, осуществляющим пенсионное обеспечение в соответствии с федеральным законом, </w:t>
      </w:r>
      <w:r w:rsidRPr="003F6833">
        <w:rPr>
          <w:rFonts w:ascii="Times New Roman" w:hAnsi="Times New Roman"/>
          <w:sz w:val="28"/>
          <w:szCs w:val="28"/>
        </w:rPr>
        <w:lastRenderedPageBreak/>
        <w:t>для предоставления справки (информации) об установлении пенсии заявителю;</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с органами местного самоуправления муниципальных образований Смоленской области для предоставления справки (информации), подтверждающей, что к моменту перехода на пенсию заявитель пользовался мерами социальной поддержки по предоставлению компенсации расходов на оплату жилых помещений, отопления и освещения;</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с отделом по вопросам миграции Межмуниципального отдела Министерства внутренних дел Российской Федерации «Сафоновский» Смоленской области для предоставления документа (сведений, содержащихся в нем), подтверждающего регистрацию заявителя по месту жительства на территории Смоленской области;</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 с отделом </w:t>
      </w:r>
      <w:proofErr w:type="gramStart"/>
      <w:r w:rsidRPr="003F6833">
        <w:rPr>
          <w:rFonts w:ascii="Times New Roman" w:hAnsi="Times New Roman"/>
          <w:sz w:val="28"/>
          <w:szCs w:val="28"/>
        </w:rPr>
        <w:t>записи актов гражданского состояния соответствующего муниципального образования Смоленской области</w:t>
      </w:r>
      <w:proofErr w:type="gramEnd"/>
      <w:r w:rsidRPr="003F6833">
        <w:rPr>
          <w:rFonts w:ascii="Times New Roman" w:hAnsi="Times New Roman"/>
          <w:sz w:val="28"/>
          <w:szCs w:val="28"/>
        </w:rPr>
        <w:t xml:space="preserve"> в части получения документов личного хранения;</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с организациями – поставщиками жилищно-коммунальных услуг населению в части получения сведений о наличии (отсутствии) задолженности по оплате жилого помещения и коммунальных услуг у заявителя за три месяца подряд при отсутствии заключенного соглашения о погашении задолженности по оплате жилого помещения и коммунальных услуг;</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с кредитными учреждениями – в части</w:t>
      </w:r>
      <w:r w:rsidR="00FF1C16">
        <w:rPr>
          <w:rFonts w:ascii="Times New Roman" w:hAnsi="Times New Roman"/>
          <w:sz w:val="28"/>
          <w:szCs w:val="28"/>
        </w:rPr>
        <w:t xml:space="preserve"> зачисления денежных средств на </w:t>
      </w:r>
      <w:r w:rsidRPr="003F6833">
        <w:rPr>
          <w:rFonts w:ascii="Times New Roman" w:hAnsi="Times New Roman"/>
          <w:sz w:val="28"/>
          <w:szCs w:val="28"/>
        </w:rPr>
        <w:t>лицевые счета получателей муниципальной услуги;</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с почтовыми отделениями связи – в части перевода денежных средств получателям муниципальной услуги.</w:t>
      </w:r>
    </w:p>
    <w:p w:rsidR="00C41490" w:rsidRPr="003F6833" w:rsidRDefault="00C41490" w:rsidP="003F6833">
      <w:pPr>
        <w:widowControl w:val="0"/>
        <w:autoSpaceDE w:val="0"/>
        <w:spacing w:after="0" w:line="240" w:lineRule="auto"/>
        <w:ind w:firstLine="709"/>
        <w:jc w:val="both"/>
        <w:rPr>
          <w:rFonts w:ascii="Times New Roman" w:hAnsi="Times New Roman"/>
          <w:color w:val="000000"/>
          <w:sz w:val="28"/>
          <w:szCs w:val="28"/>
        </w:rPr>
      </w:pPr>
      <w:r w:rsidRPr="003F6833">
        <w:rPr>
          <w:rFonts w:ascii="Times New Roman" w:hAnsi="Times New Roman"/>
          <w:color w:val="000000"/>
          <w:sz w:val="28"/>
          <w:szCs w:val="28"/>
        </w:rPr>
        <w:t>2.2.3. При получении муниципальной услу</w:t>
      </w:r>
      <w:r w:rsidR="00FF1C16">
        <w:rPr>
          <w:rFonts w:ascii="Times New Roman" w:hAnsi="Times New Roman"/>
          <w:color w:val="000000"/>
          <w:sz w:val="28"/>
          <w:szCs w:val="28"/>
        </w:rPr>
        <w:t>ги заявитель взаимодействует со </w:t>
      </w:r>
      <w:r w:rsidRPr="003F6833">
        <w:rPr>
          <w:rFonts w:ascii="Times New Roman" w:hAnsi="Times New Roman"/>
          <w:color w:val="000000"/>
          <w:sz w:val="28"/>
          <w:szCs w:val="28"/>
        </w:rPr>
        <w:t>следующими органами и организациями:</w:t>
      </w:r>
    </w:p>
    <w:p w:rsidR="00C41490" w:rsidRPr="003F6833" w:rsidRDefault="00C41490" w:rsidP="003F6833">
      <w:pPr>
        <w:widowControl w:val="0"/>
        <w:autoSpaceDE w:val="0"/>
        <w:spacing w:after="0" w:line="240" w:lineRule="auto"/>
        <w:ind w:firstLine="709"/>
        <w:jc w:val="both"/>
        <w:rPr>
          <w:rFonts w:ascii="Times New Roman" w:hAnsi="Times New Roman"/>
          <w:color w:val="000000"/>
          <w:sz w:val="28"/>
          <w:szCs w:val="28"/>
        </w:rPr>
      </w:pPr>
      <w:proofErr w:type="gramStart"/>
      <w:r w:rsidRPr="003F6833">
        <w:rPr>
          <w:rFonts w:ascii="Times New Roman" w:hAnsi="Times New Roman"/>
          <w:color w:val="000000"/>
          <w:sz w:val="28"/>
          <w:szCs w:val="28"/>
        </w:rPr>
        <w:t>- с организациями, не подведомственными органам местного самоуправления муниципального образования «Сафоновский район» Смоленской области и участвующими в предоставлении жилищных и коммунальных услуг, для предоставления документов, содержащих сведения о наличии (отсутствии) задолженности по оплате жилого помещения и к</w:t>
      </w:r>
      <w:r w:rsidR="00FF1C16">
        <w:rPr>
          <w:rFonts w:ascii="Times New Roman" w:hAnsi="Times New Roman"/>
          <w:color w:val="000000"/>
          <w:sz w:val="28"/>
          <w:szCs w:val="28"/>
        </w:rPr>
        <w:t>оммунальных услуг, соглашения о </w:t>
      </w:r>
      <w:r w:rsidRPr="003F6833">
        <w:rPr>
          <w:rFonts w:ascii="Times New Roman" w:hAnsi="Times New Roman"/>
          <w:color w:val="000000"/>
          <w:sz w:val="28"/>
          <w:szCs w:val="28"/>
        </w:rPr>
        <w:t>погашении задолженности по оплате жилого пом</w:t>
      </w:r>
      <w:r w:rsidR="00FF1C16">
        <w:rPr>
          <w:rFonts w:ascii="Times New Roman" w:hAnsi="Times New Roman"/>
          <w:color w:val="000000"/>
          <w:sz w:val="28"/>
          <w:szCs w:val="28"/>
        </w:rPr>
        <w:t>ещения  и коммунальных услуг (в </w:t>
      </w:r>
      <w:r w:rsidRPr="003F6833">
        <w:rPr>
          <w:rFonts w:ascii="Times New Roman" w:hAnsi="Times New Roman"/>
          <w:color w:val="000000"/>
          <w:sz w:val="28"/>
          <w:szCs w:val="28"/>
        </w:rPr>
        <w:t>случае если у заявителя имеется такая задолженность);</w:t>
      </w:r>
      <w:proofErr w:type="gramEnd"/>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с кредитным учреждением, почтовым отделением связи по месту жительства – для получения денежной компенсации.</w:t>
      </w:r>
    </w:p>
    <w:p w:rsidR="00C41490" w:rsidRPr="003F6833" w:rsidRDefault="00C41490" w:rsidP="003F6833">
      <w:pPr>
        <w:pStyle w:val="ac"/>
        <w:widowControl w:val="0"/>
        <w:ind w:firstLine="709"/>
        <w:rPr>
          <w:rFonts w:ascii="Times New Roman" w:hAnsi="Times New Roman" w:cs="Times New Roman"/>
          <w:sz w:val="28"/>
          <w:szCs w:val="28"/>
        </w:rPr>
      </w:pPr>
      <w:r w:rsidRPr="003F6833">
        <w:rPr>
          <w:rFonts w:ascii="Times New Roman" w:hAnsi="Times New Roman" w:cs="Times New Roman"/>
          <w:sz w:val="28"/>
          <w:szCs w:val="28"/>
        </w:rPr>
        <w:t xml:space="preserve">2.2.4. Для предоставления муниципальной </w:t>
      </w:r>
      <w:r w:rsidR="00FF1C16">
        <w:rPr>
          <w:rFonts w:ascii="Times New Roman" w:hAnsi="Times New Roman" w:cs="Times New Roman"/>
          <w:sz w:val="28"/>
          <w:szCs w:val="28"/>
        </w:rPr>
        <w:t>услуги не требуется обращения в </w:t>
      </w:r>
      <w:r w:rsidRPr="003F6833">
        <w:rPr>
          <w:rFonts w:ascii="Times New Roman" w:hAnsi="Times New Roman" w:cs="Times New Roman"/>
          <w:sz w:val="28"/>
          <w:szCs w:val="28"/>
        </w:rPr>
        <w:t>иные органы государственной власти, органы государственных внебюджетных фондов, органы местного самоуправления.</w:t>
      </w:r>
    </w:p>
    <w:p w:rsidR="00C41490" w:rsidRDefault="00C41490" w:rsidP="003F6833">
      <w:pPr>
        <w:pStyle w:val="ac"/>
        <w:widowControl w:val="0"/>
        <w:ind w:firstLine="709"/>
        <w:rPr>
          <w:rFonts w:ascii="Times New Roman" w:hAnsi="Times New Roman" w:cs="Times New Roman"/>
          <w:sz w:val="28"/>
          <w:szCs w:val="28"/>
          <w:shd w:val="clear" w:color="auto" w:fill="FFFFFF"/>
        </w:rPr>
      </w:pPr>
      <w:r w:rsidRPr="003F6833">
        <w:rPr>
          <w:rFonts w:ascii="Times New Roman" w:hAnsi="Times New Roman" w:cs="Times New Roman"/>
          <w:sz w:val="28"/>
          <w:szCs w:val="28"/>
        </w:rPr>
        <w:t xml:space="preserve">2.2.5. </w:t>
      </w:r>
      <w:proofErr w:type="gramStart"/>
      <w:r w:rsidRPr="003F6833">
        <w:rPr>
          <w:rFonts w:ascii="Times New Roman" w:hAnsi="Times New Roman" w:cs="Times New Roman"/>
          <w:sz w:val="28"/>
          <w:szCs w:val="28"/>
          <w:shd w:val="clear" w:color="auto" w:fill="FFFFFF"/>
        </w:rPr>
        <w:t>Запрещено требовать от заявителя осуществления действий, в том числе согласований, необходимых для получения мун</w:t>
      </w:r>
      <w:r w:rsidR="00FF1C16">
        <w:rPr>
          <w:rFonts w:ascii="Times New Roman" w:hAnsi="Times New Roman" w:cs="Times New Roman"/>
          <w:sz w:val="28"/>
          <w:szCs w:val="28"/>
          <w:shd w:val="clear" w:color="auto" w:fill="FFFFFF"/>
        </w:rPr>
        <w:t>иципальной услуги и связанных с </w:t>
      </w:r>
      <w:r w:rsidRPr="003F6833">
        <w:rPr>
          <w:rFonts w:ascii="Times New Roman" w:hAnsi="Times New Roman" w:cs="Times New Roman"/>
          <w:sz w:val="28"/>
          <w:szCs w:val="28"/>
          <w:shd w:val="clear" w:color="auto" w:fill="FFFFFF"/>
        </w:rPr>
        <w:t>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от 23.07.2012 № 22/1 Сафоновским районным Советом депутатов «Об утверждении перечня услуг, которые являются н</w:t>
      </w:r>
      <w:r w:rsidR="00FF1C16">
        <w:rPr>
          <w:rFonts w:ascii="Times New Roman" w:hAnsi="Times New Roman" w:cs="Times New Roman"/>
          <w:sz w:val="28"/>
          <w:szCs w:val="28"/>
          <w:shd w:val="clear" w:color="auto" w:fill="FFFFFF"/>
        </w:rPr>
        <w:t>еобходимыми и обязательными</w:t>
      </w:r>
      <w:proofErr w:type="gramEnd"/>
      <w:r w:rsidR="00FF1C16">
        <w:rPr>
          <w:rFonts w:ascii="Times New Roman" w:hAnsi="Times New Roman" w:cs="Times New Roman"/>
          <w:sz w:val="28"/>
          <w:szCs w:val="28"/>
          <w:shd w:val="clear" w:color="auto" w:fill="FFFFFF"/>
        </w:rPr>
        <w:t xml:space="preserve"> для </w:t>
      </w:r>
      <w:r w:rsidRPr="003F6833">
        <w:rPr>
          <w:rFonts w:ascii="Times New Roman" w:hAnsi="Times New Roman" w:cs="Times New Roman"/>
          <w:sz w:val="28"/>
          <w:szCs w:val="28"/>
          <w:shd w:val="clear" w:color="auto" w:fill="FFFFFF"/>
        </w:rPr>
        <w:t>предоставления муниципальных услуг органами местного самоуправления муниципального образования «Сафоновский район» Смоленской области».</w:t>
      </w:r>
    </w:p>
    <w:p w:rsidR="00FF1C16" w:rsidRPr="003F6833" w:rsidRDefault="00FF1C16" w:rsidP="003F6833">
      <w:pPr>
        <w:pStyle w:val="ac"/>
        <w:widowControl w:val="0"/>
        <w:ind w:firstLine="709"/>
        <w:rPr>
          <w:rFonts w:ascii="Times New Roman" w:hAnsi="Times New Roman" w:cs="Times New Roman"/>
          <w:sz w:val="28"/>
          <w:szCs w:val="28"/>
          <w:shd w:val="clear" w:color="auto" w:fill="FFFFFF"/>
        </w:rPr>
      </w:pPr>
    </w:p>
    <w:p w:rsidR="00C41490" w:rsidRPr="003F6833" w:rsidRDefault="00C41490" w:rsidP="003F6833">
      <w:pPr>
        <w:pStyle w:val="ac"/>
        <w:widowControl w:val="0"/>
        <w:ind w:firstLine="709"/>
        <w:rPr>
          <w:rFonts w:ascii="Times New Roman" w:hAnsi="Times New Roman" w:cs="Times New Roman"/>
          <w:sz w:val="28"/>
          <w:szCs w:val="28"/>
        </w:rPr>
      </w:pPr>
      <w:r w:rsidRPr="003F6833">
        <w:rPr>
          <w:rFonts w:ascii="Times New Roman" w:hAnsi="Times New Roman" w:cs="Times New Roman"/>
          <w:sz w:val="28"/>
          <w:szCs w:val="28"/>
        </w:rPr>
        <w:lastRenderedPageBreak/>
        <w:t>2.2.6. Органы местного самоуправления обеспечивают инвалидам:</w:t>
      </w:r>
    </w:p>
    <w:p w:rsidR="00C41490" w:rsidRPr="003F6833" w:rsidRDefault="00C41490" w:rsidP="003F6833">
      <w:pPr>
        <w:pStyle w:val="ac"/>
        <w:widowControl w:val="0"/>
        <w:ind w:firstLine="709"/>
        <w:rPr>
          <w:rFonts w:ascii="Times New Roman" w:hAnsi="Times New Roman" w:cs="Times New Roman"/>
          <w:sz w:val="28"/>
          <w:szCs w:val="28"/>
          <w:shd w:val="clear" w:color="auto" w:fill="FFFFFF"/>
        </w:rPr>
      </w:pPr>
      <w:r w:rsidRPr="003F6833">
        <w:rPr>
          <w:rFonts w:ascii="Times New Roman" w:hAnsi="Times New Roman" w:cs="Times New Roman"/>
          <w:sz w:val="28"/>
          <w:szCs w:val="28"/>
        </w:rPr>
        <w:t>- условия беспрепятственного доступа к</w:t>
      </w:r>
      <w:r w:rsidR="00FF1C16">
        <w:rPr>
          <w:rFonts w:ascii="Times New Roman" w:hAnsi="Times New Roman" w:cs="Times New Roman"/>
          <w:sz w:val="28"/>
          <w:szCs w:val="28"/>
        </w:rPr>
        <w:t xml:space="preserve"> объекту (зданию, помещению), в </w:t>
      </w:r>
      <w:r w:rsidRPr="003F6833">
        <w:rPr>
          <w:rFonts w:ascii="Times New Roman" w:hAnsi="Times New Roman" w:cs="Times New Roman"/>
          <w:sz w:val="28"/>
          <w:szCs w:val="28"/>
        </w:rPr>
        <w:t>котором предоставляется услуга, а также для беспрепятственного пользования транспортом, средствами связи и информации;</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w:t>
      </w:r>
      <w:r w:rsidR="00FF1C16">
        <w:rPr>
          <w:rFonts w:ascii="Times New Roman" w:hAnsi="Times New Roman"/>
          <w:sz w:val="28"/>
          <w:szCs w:val="28"/>
        </w:rPr>
        <w:t>торых предоставляются услуги, а </w:t>
      </w:r>
      <w:r w:rsidRPr="003F6833">
        <w:rPr>
          <w:rFonts w:ascii="Times New Roman" w:hAnsi="Times New Roman"/>
          <w:sz w:val="28"/>
          <w:szCs w:val="28"/>
        </w:rPr>
        <w:t>также входа в такие объекты и выхода из них, посадки в транспортное средство и высадки из него, в том числе с использованием кресла-коляски;</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 допуск </w:t>
      </w:r>
      <w:proofErr w:type="spellStart"/>
      <w:r w:rsidRPr="003F6833">
        <w:rPr>
          <w:rFonts w:ascii="Times New Roman" w:hAnsi="Times New Roman"/>
          <w:sz w:val="28"/>
          <w:szCs w:val="28"/>
        </w:rPr>
        <w:t>сурдопереводчика</w:t>
      </w:r>
      <w:proofErr w:type="spellEnd"/>
      <w:r w:rsidRPr="003F6833">
        <w:rPr>
          <w:rFonts w:ascii="Times New Roman" w:hAnsi="Times New Roman"/>
          <w:sz w:val="28"/>
          <w:szCs w:val="28"/>
        </w:rPr>
        <w:t xml:space="preserve"> и </w:t>
      </w:r>
      <w:proofErr w:type="spellStart"/>
      <w:r w:rsidRPr="003F6833">
        <w:rPr>
          <w:rFonts w:ascii="Times New Roman" w:hAnsi="Times New Roman"/>
          <w:sz w:val="28"/>
          <w:szCs w:val="28"/>
        </w:rPr>
        <w:t>тифлосурдопереводчика</w:t>
      </w:r>
      <w:proofErr w:type="spellEnd"/>
      <w:r w:rsidRPr="003F6833">
        <w:rPr>
          <w:rFonts w:ascii="Times New Roman" w:hAnsi="Times New Roman"/>
          <w:sz w:val="28"/>
          <w:szCs w:val="28"/>
        </w:rPr>
        <w:t>;</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 допуск собаки-проводника на объекты (здания, помещения), в которых предоставляются услуги;</w:t>
      </w:r>
    </w:p>
    <w:p w:rsidR="00C41490" w:rsidRPr="003F6833" w:rsidRDefault="002B4E77" w:rsidP="003F683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C41490" w:rsidRPr="003F683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C41490" w:rsidRPr="003F6833" w:rsidRDefault="002B4E77" w:rsidP="003F683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C41490" w:rsidRPr="003F683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1490" w:rsidRPr="003F6833" w:rsidRDefault="002B4E77" w:rsidP="003F683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C41490" w:rsidRPr="003F6833">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bCs/>
          <w:sz w:val="28"/>
          <w:szCs w:val="28"/>
        </w:rPr>
        <w:t>2.3. Результат предоставления муниципальной услуги.</w:t>
      </w:r>
    </w:p>
    <w:p w:rsidR="00C41490" w:rsidRPr="003F6833" w:rsidRDefault="00C41490" w:rsidP="003F6833">
      <w:pPr>
        <w:pStyle w:val="ConsPlusNormal"/>
        <w:suppressAutoHyphens w:val="0"/>
        <w:ind w:firstLine="709"/>
        <w:rPr>
          <w:rFonts w:cs="Times New Roman"/>
        </w:rPr>
      </w:pPr>
      <w:r w:rsidRPr="003F6833">
        <w:rPr>
          <w:rFonts w:eastAsia="Times New Roman" w:cs="Times New Roman"/>
        </w:rPr>
        <w:t>2.3.1. Результатами предоставления муниципальной услуги является принятие решения:</w:t>
      </w:r>
      <w:r w:rsidRPr="003F6833">
        <w:rPr>
          <w:rFonts w:cs="Times New Roman"/>
        </w:rPr>
        <w:t xml:space="preserve"> </w:t>
      </w:r>
    </w:p>
    <w:p w:rsidR="00C41490" w:rsidRPr="003F6833" w:rsidRDefault="003F6833" w:rsidP="003F6833">
      <w:pPr>
        <w:pStyle w:val="ConsPlusNormal"/>
        <w:suppressAutoHyphens w:val="0"/>
        <w:ind w:firstLine="709"/>
        <w:rPr>
          <w:rFonts w:cs="Times New Roman"/>
        </w:rPr>
      </w:pPr>
      <w:r>
        <w:rPr>
          <w:rFonts w:cs="Times New Roman"/>
        </w:rPr>
        <w:t>- </w:t>
      </w:r>
      <w:r w:rsidR="00C41490" w:rsidRPr="003F6833">
        <w:rPr>
          <w:rFonts w:cs="Times New Roman"/>
        </w:rPr>
        <w:t>о предоставлении муниципальной услуги (о назначении выплаты компенсации);</w:t>
      </w:r>
    </w:p>
    <w:p w:rsidR="00C41490" w:rsidRPr="003F6833" w:rsidRDefault="00C41490" w:rsidP="003F6833">
      <w:pPr>
        <w:pStyle w:val="ConsPlusNormal"/>
        <w:suppressAutoHyphens w:val="0"/>
        <w:ind w:firstLine="709"/>
        <w:rPr>
          <w:rFonts w:cs="Times New Roman"/>
        </w:rPr>
      </w:pPr>
      <w:r w:rsidRPr="003F6833">
        <w:rPr>
          <w:rFonts w:cs="Times New Roman"/>
        </w:rPr>
        <w:t>- об отказе в предоставлении указанной муниципальной услуги с указанием на причины такого отказа.</w:t>
      </w:r>
    </w:p>
    <w:p w:rsidR="00C41490" w:rsidRPr="003F6833" w:rsidRDefault="003F6833" w:rsidP="003F6833">
      <w:pPr>
        <w:pStyle w:val="ac"/>
        <w:ind w:firstLine="709"/>
        <w:rPr>
          <w:rFonts w:ascii="Times New Roman" w:hAnsi="Times New Roman" w:cs="Times New Roman"/>
          <w:sz w:val="28"/>
          <w:szCs w:val="28"/>
        </w:rPr>
      </w:pPr>
      <w:r>
        <w:rPr>
          <w:rFonts w:ascii="Times New Roman" w:hAnsi="Times New Roman" w:cs="Times New Roman"/>
          <w:sz w:val="28"/>
          <w:szCs w:val="28"/>
        </w:rPr>
        <w:t>2.3.2. </w:t>
      </w:r>
      <w:r w:rsidR="00C41490" w:rsidRPr="003F6833">
        <w:rPr>
          <w:rFonts w:ascii="Times New Roman"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C41490" w:rsidRPr="003F6833" w:rsidRDefault="00C41490" w:rsidP="003F6833">
      <w:pPr>
        <w:pStyle w:val="ac"/>
        <w:ind w:firstLine="709"/>
        <w:rPr>
          <w:rFonts w:ascii="Times New Roman" w:hAnsi="Times New Roman" w:cs="Times New Roman"/>
          <w:sz w:val="28"/>
          <w:szCs w:val="28"/>
        </w:rPr>
      </w:pPr>
      <w:r w:rsidRPr="003F6833">
        <w:rPr>
          <w:rFonts w:ascii="Times New Roman" w:hAnsi="Times New Roman" w:cs="Times New Roman"/>
          <w:sz w:val="28"/>
          <w:szCs w:val="28"/>
        </w:rPr>
        <w:t>- решения о предоставлении муниципальной услуги (о назначении выплаты компенсации);</w:t>
      </w:r>
    </w:p>
    <w:p w:rsidR="00C41490" w:rsidRPr="003F6833" w:rsidRDefault="00C41490" w:rsidP="003F6833">
      <w:pPr>
        <w:pStyle w:val="ac"/>
        <w:ind w:firstLine="709"/>
        <w:rPr>
          <w:rFonts w:ascii="Times New Roman" w:hAnsi="Times New Roman" w:cs="Times New Roman"/>
          <w:sz w:val="28"/>
          <w:szCs w:val="28"/>
        </w:rPr>
      </w:pPr>
      <w:r w:rsidRPr="003F6833">
        <w:rPr>
          <w:rFonts w:ascii="Times New Roman" w:hAnsi="Times New Roman" w:cs="Times New Roman"/>
          <w:sz w:val="28"/>
          <w:szCs w:val="28"/>
        </w:rPr>
        <w:t>- уведомления об отказе в предоставлении у</w:t>
      </w:r>
      <w:r w:rsidR="002B4E77">
        <w:rPr>
          <w:rFonts w:ascii="Times New Roman" w:hAnsi="Times New Roman" w:cs="Times New Roman"/>
          <w:sz w:val="28"/>
          <w:szCs w:val="28"/>
        </w:rPr>
        <w:t>казанной муниципальной услуги с </w:t>
      </w:r>
      <w:r w:rsidRPr="003F6833">
        <w:rPr>
          <w:rFonts w:ascii="Times New Roman" w:hAnsi="Times New Roman" w:cs="Times New Roman"/>
          <w:sz w:val="28"/>
          <w:szCs w:val="28"/>
        </w:rPr>
        <w:t>указанием на причины такого отказа.</w:t>
      </w:r>
    </w:p>
    <w:p w:rsidR="00C41490" w:rsidRPr="003F6833" w:rsidRDefault="00C41490" w:rsidP="003F6833">
      <w:pPr>
        <w:widowControl w:val="0"/>
        <w:spacing w:after="0" w:line="240" w:lineRule="auto"/>
        <w:ind w:firstLine="709"/>
        <w:jc w:val="both"/>
        <w:rPr>
          <w:rFonts w:ascii="Times New Roman" w:hAnsi="Times New Roman"/>
          <w:i/>
          <w:iCs/>
          <w:color w:val="000000"/>
          <w:sz w:val="28"/>
          <w:szCs w:val="28"/>
        </w:rPr>
      </w:pPr>
      <w:r w:rsidRPr="003F6833">
        <w:rPr>
          <w:rFonts w:ascii="Times New Roman" w:hAnsi="Times New Roman"/>
          <w:sz w:val="28"/>
          <w:szCs w:val="28"/>
        </w:rPr>
        <w:t>2.3.3</w:t>
      </w:r>
      <w:r w:rsidRPr="003F6833">
        <w:rPr>
          <w:rFonts w:ascii="Times New Roman" w:hAnsi="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3F6833">
        <w:rPr>
          <w:rFonts w:ascii="Times New Roman" w:hAnsi="Times New Roman"/>
          <w:i/>
          <w:iCs/>
          <w:color w:val="000000"/>
          <w:sz w:val="28"/>
          <w:szCs w:val="28"/>
        </w:rPr>
        <w:t>.</w:t>
      </w:r>
    </w:p>
    <w:p w:rsidR="00C41490" w:rsidRDefault="00C41490" w:rsidP="003F6833">
      <w:pPr>
        <w:widowControl w:val="0"/>
        <w:spacing w:after="0" w:line="240" w:lineRule="auto"/>
        <w:ind w:firstLine="709"/>
        <w:jc w:val="both"/>
        <w:rPr>
          <w:rFonts w:ascii="Times New Roman" w:hAnsi="Times New Roman"/>
          <w:color w:val="000000"/>
          <w:sz w:val="28"/>
          <w:szCs w:val="28"/>
        </w:rPr>
      </w:pPr>
      <w:r w:rsidRPr="003F6833">
        <w:rPr>
          <w:rFonts w:ascii="Times New Roman" w:hAnsi="Times New Roman"/>
          <w:color w:val="000000"/>
          <w:sz w:val="28"/>
          <w:szCs w:val="28"/>
        </w:rPr>
        <w:t>2.3.4. При очной форме получения результата предоставления муниципальной услуги заявитель обращается в комитет по образованию лично. При обращении в комитет по образованию заявитель предъявляет паспорт гражданина Российской Федерации или иной документ, удостоверяющий личность.</w:t>
      </w:r>
    </w:p>
    <w:p w:rsidR="002B4E77" w:rsidRPr="003F6833" w:rsidRDefault="002B4E77" w:rsidP="003F6833">
      <w:pPr>
        <w:widowControl w:val="0"/>
        <w:spacing w:after="0" w:line="240" w:lineRule="auto"/>
        <w:ind w:firstLine="709"/>
        <w:jc w:val="both"/>
        <w:rPr>
          <w:rFonts w:ascii="Times New Roman" w:hAnsi="Times New Roman"/>
          <w:color w:val="000000"/>
          <w:sz w:val="28"/>
          <w:szCs w:val="28"/>
        </w:rPr>
      </w:pPr>
    </w:p>
    <w:p w:rsidR="00C41490" w:rsidRPr="003F6833" w:rsidRDefault="00C41490" w:rsidP="003F6833">
      <w:pPr>
        <w:widowControl w:val="0"/>
        <w:spacing w:after="0" w:line="240" w:lineRule="auto"/>
        <w:ind w:firstLine="709"/>
        <w:jc w:val="both"/>
        <w:rPr>
          <w:rFonts w:ascii="Times New Roman" w:hAnsi="Times New Roman"/>
          <w:color w:val="000000"/>
          <w:sz w:val="28"/>
          <w:szCs w:val="28"/>
        </w:rPr>
      </w:pPr>
      <w:r w:rsidRPr="003F6833">
        <w:rPr>
          <w:rFonts w:ascii="Times New Roman" w:hAnsi="Times New Roman"/>
          <w:color w:val="000000"/>
          <w:sz w:val="28"/>
          <w:szCs w:val="28"/>
        </w:rPr>
        <w:lastRenderedPageBreak/>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комитета по образованию.</w:t>
      </w:r>
    </w:p>
    <w:p w:rsidR="00C41490" w:rsidRPr="003F6833" w:rsidRDefault="003F6833" w:rsidP="003F683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2.3.6. </w:t>
      </w:r>
      <w:r w:rsidR="00C41490" w:rsidRPr="003F6833">
        <w:rPr>
          <w:rFonts w:ascii="Times New Roman" w:hAnsi="Times New Roman"/>
          <w:color w:val="000000"/>
          <w:sz w:val="28"/>
          <w:szCs w:val="28"/>
        </w:rPr>
        <w:t>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комитета по образованию, направляется заявителю по почте (заказным письмом) на адрес заявителя, указанный в запросе (обращении, заявлении).</w:t>
      </w:r>
    </w:p>
    <w:p w:rsidR="00C41490" w:rsidRPr="003F6833" w:rsidRDefault="003F6833" w:rsidP="003F6833">
      <w:pPr>
        <w:widowControl w:val="0"/>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2.3.7. </w:t>
      </w:r>
      <w:r w:rsidR="00C41490" w:rsidRPr="003F6833">
        <w:rPr>
          <w:rFonts w:ascii="Times New Roman" w:hAnsi="Times New Roman"/>
          <w:color w:val="000000"/>
          <w:sz w:val="28"/>
          <w:szCs w:val="28"/>
        </w:rPr>
        <w:t>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комитета по образованию, направляется на адрес электронной почты, указанный в запросе (заявлении, обращении) и (или) передается на Единый портал, Региональный портал.</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color w:val="000000"/>
          <w:sz w:val="28"/>
          <w:szCs w:val="28"/>
        </w:rPr>
        <w:t>2.4.</w:t>
      </w:r>
      <w:r w:rsidRPr="003F6833">
        <w:rPr>
          <w:rFonts w:ascii="Times New Roman" w:hAnsi="Times New Roman"/>
          <w:bCs/>
          <w:sz w:val="28"/>
          <w:szCs w:val="28"/>
        </w:rPr>
        <w:t xml:space="preserve"> Срок предоставления муниципальной услуги.</w:t>
      </w:r>
    </w:p>
    <w:p w:rsidR="00C41490" w:rsidRPr="003F6833" w:rsidRDefault="00C41490" w:rsidP="003F6833">
      <w:pPr>
        <w:pStyle w:val="13"/>
        <w:tabs>
          <w:tab w:val="left" w:pos="1134"/>
        </w:tabs>
        <w:suppressAutoHyphens w:val="0"/>
        <w:spacing w:line="240" w:lineRule="auto"/>
        <w:ind w:firstLine="709"/>
        <w:rPr>
          <w:color w:val="000000"/>
        </w:rPr>
      </w:pPr>
      <w:r w:rsidRPr="003F6833">
        <w:rPr>
          <w:color w:val="00000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в течение десяти </w:t>
      </w:r>
      <w:r w:rsidRPr="003F6833">
        <w:rPr>
          <w:bCs/>
          <w:color w:val="000000"/>
        </w:rPr>
        <w:t>рабочих дней</w:t>
      </w:r>
      <w:r w:rsidRPr="003F6833">
        <w:rPr>
          <w:color w:val="000000"/>
        </w:rPr>
        <w:t xml:space="preserve"> с момента регистрации заявления и комплекта документов, необходимых для предоставления мун</w:t>
      </w:r>
      <w:r w:rsidR="002B4E77">
        <w:rPr>
          <w:color w:val="000000"/>
        </w:rPr>
        <w:t>иципальной услуги в комитете по </w:t>
      </w:r>
      <w:r w:rsidRPr="003F6833">
        <w:rPr>
          <w:color w:val="000000"/>
        </w:rPr>
        <w:t>образованию.</w:t>
      </w:r>
    </w:p>
    <w:p w:rsidR="00C41490" w:rsidRPr="003F6833" w:rsidRDefault="00C41490" w:rsidP="003F6833">
      <w:pPr>
        <w:pStyle w:val="ac"/>
        <w:ind w:firstLine="709"/>
        <w:rPr>
          <w:rFonts w:ascii="Times New Roman" w:hAnsi="Times New Roman" w:cs="Times New Roman"/>
          <w:sz w:val="28"/>
          <w:szCs w:val="28"/>
        </w:rPr>
      </w:pPr>
      <w:r w:rsidRPr="003F6833">
        <w:rPr>
          <w:rFonts w:ascii="Times New Roman" w:hAnsi="Times New Roman" w:cs="Times New Roman"/>
          <w:sz w:val="28"/>
          <w:szCs w:val="28"/>
        </w:rPr>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Pr="003F6833">
        <w:rPr>
          <w:rFonts w:ascii="Times New Roman" w:hAnsi="Times New Roman" w:cs="Times New Roman"/>
          <w:color w:val="000000"/>
          <w:sz w:val="28"/>
          <w:szCs w:val="28"/>
        </w:rPr>
        <w:t xml:space="preserve">комитет по образованию </w:t>
      </w:r>
      <w:r w:rsidRPr="003F6833">
        <w:rPr>
          <w:rFonts w:ascii="Times New Roman" w:hAnsi="Times New Roman" w:cs="Times New Roman"/>
          <w:sz w:val="28"/>
          <w:szCs w:val="28"/>
        </w:rPr>
        <w:t>(по дате регистрации).</w:t>
      </w:r>
    </w:p>
    <w:p w:rsidR="00C41490" w:rsidRPr="003F6833" w:rsidRDefault="003F6833" w:rsidP="003F683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2.4.3. </w:t>
      </w:r>
      <w:proofErr w:type="gramStart"/>
      <w:r w:rsidR="00C41490" w:rsidRPr="003F6833">
        <w:rPr>
          <w:rFonts w:ascii="Times New Roman" w:hAnsi="Times New Roman"/>
          <w:sz w:val="28"/>
          <w:szCs w:val="28"/>
        </w:rPr>
        <w:t xml:space="preserve">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002B4E77">
        <w:rPr>
          <w:rFonts w:ascii="Times New Roman" w:hAnsi="Times New Roman"/>
          <w:color w:val="000000"/>
          <w:sz w:val="28"/>
          <w:szCs w:val="28"/>
        </w:rPr>
        <w:t>комитет по </w:t>
      </w:r>
      <w:r w:rsidR="00C41490" w:rsidRPr="003F6833">
        <w:rPr>
          <w:rFonts w:ascii="Times New Roman" w:hAnsi="Times New Roman"/>
          <w:color w:val="000000"/>
          <w:sz w:val="28"/>
          <w:szCs w:val="28"/>
        </w:rPr>
        <w:t xml:space="preserve">образованию </w:t>
      </w:r>
      <w:r w:rsidR="00C41490" w:rsidRPr="003F6833">
        <w:rPr>
          <w:rFonts w:ascii="Times New Roman" w:hAnsi="Times New Roman"/>
          <w:sz w:val="28"/>
          <w:szCs w:val="28"/>
        </w:rPr>
        <w:t>(по дате регистрации)</w:t>
      </w:r>
      <w:r w:rsidR="00C41490" w:rsidRPr="003F6833">
        <w:rPr>
          <w:rFonts w:ascii="Times New Roman" w:hAnsi="Times New Roman"/>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C41490" w:rsidRPr="003F6833">
        <w:rPr>
          <w:rFonts w:ascii="Times New Roman" w:hAnsi="Times New Roman"/>
          <w:sz w:val="28"/>
          <w:szCs w:val="28"/>
        </w:rPr>
        <w:t xml:space="preserve">, Региональный портал, а также с использованием службы коротких сообщений </w:t>
      </w:r>
      <w:r w:rsidR="002B4E77">
        <w:rPr>
          <w:rFonts w:ascii="Times New Roman" w:hAnsi="Times New Roman"/>
          <w:sz w:val="28"/>
          <w:szCs w:val="28"/>
        </w:rPr>
        <w:t>операторов мобильной связи</w:t>
      </w:r>
      <w:proofErr w:type="gramEnd"/>
      <w:r w:rsidR="002B4E77">
        <w:rPr>
          <w:rFonts w:ascii="Times New Roman" w:hAnsi="Times New Roman"/>
          <w:sz w:val="28"/>
          <w:szCs w:val="28"/>
        </w:rPr>
        <w:t xml:space="preserve"> (при </w:t>
      </w:r>
      <w:r w:rsidR="00C41490" w:rsidRPr="003F6833">
        <w:rPr>
          <w:rFonts w:ascii="Times New Roman" w:hAnsi="Times New Roman"/>
          <w:sz w:val="28"/>
          <w:szCs w:val="28"/>
        </w:rPr>
        <w:t>наличии).</w:t>
      </w:r>
    </w:p>
    <w:p w:rsidR="00C41490" w:rsidRPr="003F6833" w:rsidRDefault="00C41490" w:rsidP="003F6833">
      <w:pPr>
        <w:pStyle w:val="ac"/>
        <w:ind w:firstLine="709"/>
        <w:rPr>
          <w:rFonts w:ascii="Times New Roman" w:hAnsi="Times New Roman" w:cs="Times New Roman"/>
          <w:bCs/>
          <w:color w:val="000000"/>
          <w:sz w:val="28"/>
          <w:szCs w:val="28"/>
        </w:rPr>
      </w:pPr>
      <w:r w:rsidRPr="003F6833">
        <w:rPr>
          <w:rFonts w:ascii="Times New Roman" w:hAnsi="Times New Roman" w:cs="Times New Roman"/>
          <w:color w:val="000000"/>
          <w:sz w:val="28"/>
          <w:szCs w:val="28"/>
        </w:rPr>
        <w:t>2.4.4.</w:t>
      </w:r>
      <w:r w:rsidR="003F6833">
        <w:rPr>
          <w:rFonts w:ascii="Times New Roman" w:hAnsi="Times New Roman" w:cs="Times New Roman"/>
          <w:color w:val="000000"/>
          <w:sz w:val="28"/>
          <w:szCs w:val="28"/>
        </w:rPr>
        <w:t> </w:t>
      </w:r>
      <w:r w:rsidRPr="003F6833">
        <w:rPr>
          <w:rFonts w:ascii="Times New Roman" w:hAnsi="Times New Roman" w:cs="Times New Roman"/>
          <w:sz w:val="28"/>
          <w:szCs w:val="28"/>
        </w:rPr>
        <w:t>Срок направления документов, являющихся результатом предоставления муниципальной услуги, составляет десять</w:t>
      </w:r>
      <w:r w:rsidRPr="003F6833">
        <w:rPr>
          <w:rFonts w:ascii="Times New Roman" w:hAnsi="Times New Roman" w:cs="Times New Roman"/>
          <w:bCs/>
          <w:color w:val="000000"/>
          <w:sz w:val="28"/>
          <w:szCs w:val="28"/>
        </w:rPr>
        <w:t xml:space="preserve"> рабочих дней со дня принятия решения о предоставлении муниципальной услуги.</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2.5. Правовые основания предоставления муниципальной услуги.</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Предоставление муниципальной услуги осуществляется в соответствии </w:t>
      </w:r>
      <w:proofErr w:type="gramStart"/>
      <w:r w:rsidRPr="003F6833">
        <w:rPr>
          <w:rFonts w:ascii="Times New Roman" w:hAnsi="Times New Roman"/>
          <w:sz w:val="28"/>
          <w:szCs w:val="28"/>
        </w:rPr>
        <w:t>с</w:t>
      </w:r>
      <w:proofErr w:type="gramEnd"/>
      <w:r w:rsidRPr="003F6833">
        <w:rPr>
          <w:rFonts w:ascii="Times New Roman" w:hAnsi="Times New Roman"/>
          <w:sz w:val="28"/>
          <w:szCs w:val="28"/>
        </w:rPr>
        <w:t>:</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 Конституцией Российской Федерации;</w:t>
      </w:r>
    </w:p>
    <w:p w:rsidR="00C41490" w:rsidRPr="003F6833" w:rsidRDefault="00CB4611" w:rsidP="003F683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C41490" w:rsidRPr="003F6833">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p>
    <w:p w:rsidR="00C41490" w:rsidRPr="003F6833" w:rsidRDefault="00C41490" w:rsidP="003F6833">
      <w:pPr>
        <w:widowControl w:val="0"/>
        <w:spacing w:after="0" w:line="240" w:lineRule="auto"/>
        <w:ind w:firstLine="709"/>
        <w:jc w:val="both"/>
        <w:rPr>
          <w:rFonts w:ascii="Times New Roman" w:hAnsi="Times New Roman"/>
          <w:sz w:val="28"/>
          <w:szCs w:val="28"/>
        </w:rPr>
      </w:pPr>
      <w:proofErr w:type="gramStart"/>
      <w:r w:rsidRPr="00077BD8">
        <w:rPr>
          <w:rFonts w:ascii="Times New Roman" w:hAnsi="Times New Roman"/>
          <w:sz w:val="28"/>
          <w:szCs w:val="28"/>
        </w:rPr>
        <w:t xml:space="preserve">- </w:t>
      </w:r>
      <w:r w:rsidR="00077BD8" w:rsidRPr="00077BD8">
        <w:rPr>
          <w:rFonts w:ascii="Times New Roman" w:hAnsi="Times New Roman"/>
          <w:sz w:val="28"/>
          <w:szCs w:val="28"/>
        </w:rPr>
        <w:t xml:space="preserve">областным </w:t>
      </w:r>
      <w:r w:rsidRPr="00077BD8">
        <w:rPr>
          <w:rFonts w:ascii="Times New Roman" w:hAnsi="Times New Roman"/>
          <w:sz w:val="28"/>
          <w:szCs w:val="28"/>
        </w:rPr>
        <w:t xml:space="preserve">законом </w:t>
      </w:r>
      <w:r w:rsidRPr="003F6833">
        <w:rPr>
          <w:rFonts w:ascii="Times New Roman" w:hAnsi="Times New Roman"/>
          <w:sz w:val="28"/>
          <w:szCs w:val="28"/>
        </w:rPr>
        <w:t>от 18.12.2009 № 136-з «О размере, условиях и порядке возмещения расходов, связанных с предоста</w:t>
      </w:r>
      <w:r w:rsidR="002B4E77">
        <w:rPr>
          <w:rFonts w:ascii="Times New Roman" w:hAnsi="Times New Roman"/>
          <w:sz w:val="28"/>
          <w:szCs w:val="28"/>
        </w:rPr>
        <w:t>влением компенсации расходов на </w:t>
      </w:r>
      <w:r w:rsidRPr="003F6833">
        <w:rPr>
          <w:rFonts w:ascii="Times New Roman" w:hAnsi="Times New Roman"/>
          <w:sz w:val="28"/>
          <w:szCs w:val="28"/>
        </w:rPr>
        <w:t>оплату жилых помещений, отопления и освещения педагогическим работникам областных государственных и муниципальных образовательных учреждений, проживающим и работающим в сельских населенных пунктах, рабочих поселках (поселках городского типа), перешедшим на пенсию педагогическим работникам областных государственных и муниципальных образовательных организаций»;</w:t>
      </w:r>
      <w:proofErr w:type="gramEnd"/>
    </w:p>
    <w:p w:rsidR="00C41490" w:rsidRPr="003F6833" w:rsidRDefault="00C41490" w:rsidP="003F6833">
      <w:pPr>
        <w:widowControl w:val="0"/>
        <w:spacing w:after="0" w:line="240" w:lineRule="auto"/>
        <w:ind w:firstLine="709"/>
        <w:jc w:val="both"/>
        <w:rPr>
          <w:rFonts w:ascii="Times New Roman" w:hAnsi="Times New Roman"/>
          <w:color w:val="C00000"/>
          <w:sz w:val="28"/>
          <w:szCs w:val="28"/>
        </w:rPr>
      </w:pPr>
      <w:r w:rsidRPr="003F6833">
        <w:rPr>
          <w:rFonts w:ascii="Times New Roman" w:hAnsi="Times New Roman"/>
          <w:sz w:val="28"/>
          <w:szCs w:val="28"/>
        </w:rPr>
        <w:lastRenderedPageBreak/>
        <w:t>- настоящим Административным регламентом.</w:t>
      </w:r>
    </w:p>
    <w:p w:rsidR="00C41490" w:rsidRPr="003F6833" w:rsidRDefault="00C41490" w:rsidP="003F6833">
      <w:pPr>
        <w:pStyle w:val="ConsPlusNormal"/>
        <w:suppressAutoHyphens w:val="0"/>
        <w:ind w:firstLine="709"/>
        <w:rPr>
          <w:rFonts w:eastAsia="Times New Roman" w:cs="Times New Roman"/>
          <w:bCs/>
        </w:rPr>
      </w:pPr>
      <w:r w:rsidRPr="003F6833">
        <w:rPr>
          <w:rFonts w:cs="Times New Roman"/>
        </w:rPr>
        <w:t xml:space="preserve">2.6. </w:t>
      </w:r>
      <w:r w:rsidRPr="003F6833">
        <w:rPr>
          <w:rFonts w:eastAsia="Times New Roman" w:cs="Times New Roman"/>
          <w:bCs/>
        </w:rPr>
        <w:t>Исчерпывающий перечень документо</w:t>
      </w:r>
      <w:r w:rsidR="002B4E77">
        <w:rPr>
          <w:rFonts w:eastAsia="Times New Roman" w:cs="Times New Roman"/>
          <w:bCs/>
        </w:rPr>
        <w:t>в, необходимых в соответствии с </w:t>
      </w:r>
      <w:r w:rsidRPr="003F6833">
        <w:rPr>
          <w:rFonts w:eastAsia="Times New Roman" w:cs="Times New Roman"/>
          <w:bCs/>
        </w:rPr>
        <w:t>законодательными или иными нормативными правовы</w:t>
      </w:r>
      <w:r w:rsidR="002B4E77">
        <w:rPr>
          <w:rFonts w:eastAsia="Times New Roman" w:cs="Times New Roman"/>
          <w:bCs/>
        </w:rPr>
        <w:t>ми актами для </w:t>
      </w:r>
      <w:r w:rsidRPr="003F6833">
        <w:rPr>
          <w:rFonts w:eastAsia="Times New Roman" w:cs="Times New Roman"/>
          <w:bCs/>
        </w:rPr>
        <w:t>предоставления муниципальной услуги, подлежащих представлению заявителем.</w:t>
      </w:r>
    </w:p>
    <w:p w:rsidR="00C41490" w:rsidRPr="003F6833" w:rsidRDefault="00CB4611" w:rsidP="003F6833">
      <w:pPr>
        <w:pStyle w:val="2"/>
        <w:suppressAutoHyphens w:val="0"/>
        <w:spacing w:line="240" w:lineRule="auto"/>
        <w:ind w:firstLine="709"/>
      </w:pPr>
      <w:r>
        <w:t>2.6.1. </w:t>
      </w:r>
      <w:r w:rsidR="00C41490" w:rsidRPr="003F6833">
        <w:t>В перечень документов, необходимых для предоставления муниципальной услуги,  входят:</w:t>
      </w:r>
    </w:p>
    <w:p w:rsidR="00C41490" w:rsidRPr="003F6833" w:rsidRDefault="00C41490" w:rsidP="003F6833">
      <w:pPr>
        <w:pStyle w:val="ConsPlusNormal"/>
        <w:suppressAutoHyphens w:val="0"/>
        <w:ind w:firstLine="709"/>
        <w:rPr>
          <w:rFonts w:eastAsia="Times New Roman" w:cs="Times New Roman"/>
        </w:rPr>
      </w:pPr>
      <w:r w:rsidRPr="003F6833">
        <w:rPr>
          <w:rFonts w:eastAsia="Times New Roman" w:cs="Times New Roman"/>
        </w:rPr>
        <w:t>1) заявление в письменной форме о назначении денежной компенсации (приложение № 1 к настоящему Административному регламенту;</w:t>
      </w:r>
    </w:p>
    <w:p w:rsidR="00C41490" w:rsidRPr="003F6833" w:rsidRDefault="00C41490" w:rsidP="003F6833">
      <w:pPr>
        <w:widowControl w:val="0"/>
        <w:spacing w:after="0" w:line="240" w:lineRule="auto"/>
        <w:ind w:firstLine="709"/>
        <w:jc w:val="both"/>
        <w:rPr>
          <w:rFonts w:ascii="Times New Roman" w:hAnsi="Times New Roman"/>
          <w:sz w:val="28"/>
          <w:szCs w:val="28"/>
        </w:rPr>
      </w:pPr>
      <w:bookmarkStart w:id="2" w:name="sub_411"/>
      <w:r w:rsidRPr="003F6833">
        <w:rPr>
          <w:rFonts w:ascii="Times New Roman" w:hAnsi="Times New Roman"/>
          <w:sz w:val="28"/>
          <w:szCs w:val="28"/>
        </w:rPr>
        <w:t xml:space="preserve">2) документ, удостоверяющий личность </w:t>
      </w:r>
      <w:bookmarkStart w:id="3" w:name="sub_412"/>
      <w:bookmarkEnd w:id="2"/>
      <w:r w:rsidRPr="003F6833">
        <w:rPr>
          <w:rFonts w:ascii="Times New Roman" w:hAnsi="Times New Roman"/>
          <w:sz w:val="28"/>
          <w:szCs w:val="28"/>
        </w:rPr>
        <w:t>заявителя (представителя заявителя);</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3) документ, подтверждающий право пользования жилым помещением или право собственности на жилое помещение (предоставляется заявителем</w:t>
      </w:r>
      <w:r w:rsidR="002B4E77">
        <w:rPr>
          <w:rFonts w:ascii="Times New Roman" w:hAnsi="Times New Roman"/>
          <w:sz w:val="28"/>
          <w:szCs w:val="28"/>
        </w:rPr>
        <w:t xml:space="preserve"> по </w:t>
      </w:r>
      <w:r w:rsidRPr="003F6833">
        <w:rPr>
          <w:rFonts w:ascii="Times New Roman" w:hAnsi="Times New Roman"/>
          <w:sz w:val="28"/>
          <w:szCs w:val="28"/>
        </w:rPr>
        <w:t>собственной инициативе);</w:t>
      </w:r>
    </w:p>
    <w:p w:rsidR="00C41490" w:rsidRPr="003F6833" w:rsidRDefault="00C41490" w:rsidP="003F6833">
      <w:pPr>
        <w:widowControl w:val="0"/>
        <w:spacing w:after="0" w:line="240" w:lineRule="auto"/>
        <w:ind w:firstLine="709"/>
        <w:jc w:val="both"/>
        <w:rPr>
          <w:rFonts w:ascii="Times New Roman" w:hAnsi="Times New Roman"/>
          <w:sz w:val="28"/>
          <w:szCs w:val="28"/>
        </w:rPr>
      </w:pPr>
      <w:bookmarkStart w:id="4" w:name="sub_413"/>
      <w:bookmarkEnd w:id="3"/>
      <w:r w:rsidRPr="003F6833">
        <w:rPr>
          <w:rFonts w:ascii="Times New Roman" w:hAnsi="Times New Roman"/>
          <w:sz w:val="28"/>
          <w:szCs w:val="28"/>
        </w:rPr>
        <w:t>4) документы, содержащие сведения о наличии (отсутствии) задолженности по оплате жилого помещения, отопления и освещения (предоставляется заявителем самостоятельно);</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5) соглашение о погашении задолженности по оплате жилого помещения и коммунальных услуг в случае, если у заявителя имеется такая задолженность (предоставляется заявителем самостоятельно);</w:t>
      </w:r>
    </w:p>
    <w:p w:rsidR="00C41490" w:rsidRPr="003F6833" w:rsidRDefault="00C41490" w:rsidP="003F6833">
      <w:pPr>
        <w:widowControl w:val="0"/>
        <w:spacing w:after="0" w:line="240" w:lineRule="auto"/>
        <w:ind w:firstLine="709"/>
        <w:jc w:val="both"/>
        <w:rPr>
          <w:rFonts w:ascii="Times New Roman" w:hAnsi="Times New Roman"/>
          <w:sz w:val="28"/>
          <w:szCs w:val="28"/>
        </w:rPr>
      </w:pPr>
      <w:bookmarkStart w:id="5" w:name="sub_414"/>
      <w:bookmarkEnd w:id="4"/>
      <w:r w:rsidRPr="003F6833">
        <w:rPr>
          <w:rFonts w:ascii="Times New Roman" w:hAnsi="Times New Roman"/>
          <w:sz w:val="28"/>
          <w:szCs w:val="28"/>
        </w:rPr>
        <w:t>6) трудовая книжка заявителя или копи</w:t>
      </w:r>
      <w:r w:rsidR="002B4E77">
        <w:rPr>
          <w:rFonts w:ascii="Times New Roman" w:hAnsi="Times New Roman"/>
          <w:sz w:val="28"/>
          <w:szCs w:val="28"/>
        </w:rPr>
        <w:t>я трудовой книжки, заверенная в </w:t>
      </w:r>
      <w:r w:rsidRPr="003F6833">
        <w:rPr>
          <w:rFonts w:ascii="Times New Roman" w:hAnsi="Times New Roman"/>
          <w:sz w:val="28"/>
          <w:szCs w:val="28"/>
        </w:rPr>
        <w:t>установленном порядке (предоставляется заявителем самостоятельно);</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7) документ, подтверждающий полномочия представителя заявителя (если заявление и документы представляются представителем заявителя);</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8) справка (информация) об установлении пенсии заявителю, выданная органом, осуществляющим пенсионное обеспечение в соответствии с федеральным законом (предоставляются заявителем по собственной инициативе);</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9) справка (информация), подтвержда</w:t>
      </w:r>
      <w:r w:rsidR="002B4E77">
        <w:rPr>
          <w:rFonts w:ascii="Times New Roman" w:hAnsi="Times New Roman"/>
          <w:sz w:val="28"/>
          <w:szCs w:val="28"/>
        </w:rPr>
        <w:t>ющая, что к моменту перехода на </w:t>
      </w:r>
      <w:r w:rsidRPr="003F6833">
        <w:rPr>
          <w:rFonts w:ascii="Times New Roman" w:hAnsi="Times New Roman"/>
          <w:sz w:val="28"/>
          <w:szCs w:val="28"/>
        </w:rPr>
        <w:t>пенсию заявитель пользовался мерами социальной поддержки по предоставлению компенсации расходов на оплату жилых помещений, отопления и освещения, выданную соответствующим органом местного самоуправления муниципального образования Смоленской области (предоставляются заявителем по собственной инициативе);</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10) документ, подтверждающий регистрацию заявителя по месту жительства на территории Смоленской области, выданный территориальным органом Федерального органа исполнительной власти в сфере внутренних дел (предоставляется заявителем по собственной инициативе).</w:t>
      </w:r>
      <w:bookmarkEnd w:id="5"/>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C41490" w:rsidRPr="003F6833" w:rsidRDefault="00C41490" w:rsidP="003F6833">
      <w:pPr>
        <w:pStyle w:val="2"/>
        <w:suppressAutoHyphens w:val="0"/>
        <w:spacing w:line="240" w:lineRule="auto"/>
        <w:ind w:firstLine="709"/>
      </w:pPr>
      <w:r w:rsidRPr="003F6833">
        <w:t>2.6.3. Документы, представляемые заявителем, должны соответствовать следующим требованиям:</w:t>
      </w:r>
    </w:p>
    <w:p w:rsidR="00C41490" w:rsidRPr="003F6833" w:rsidRDefault="00CB4611" w:rsidP="003F6833">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41490" w:rsidRPr="003F6833">
        <w:rPr>
          <w:rFonts w:ascii="Times New Roman" w:hAnsi="Times New Roman"/>
          <w:sz w:val="28"/>
          <w:szCs w:val="28"/>
        </w:rPr>
        <w:t>фамилия, имя и отчество (при наличии) заявителя, адрес его места жительства, телефон (если есть) должны быть написаны полностью;</w:t>
      </w:r>
    </w:p>
    <w:p w:rsidR="00C41490" w:rsidRDefault="00C41490" w:rsidP="003F6833">
      <w:pPr>
        <w:widowControl w:val="0"/>
        <w:tabs>
          <w:tab w:val="left" w:pos="1134"/>
        </w:tabs>
        <w:spacing w:after="0" w:line="240" w:lineRule="auto"/>
        <w:ind w:firstLine="709"/>
        <w:jc w:val="both"/>
        <w:rPr>
          <w:rFonts w:ascii="Times New Roman" w:hAnsi="Times New Roman"/>
          <w:sz w:val="28"/>
          <w:szCs w:val="28"/>
        </w:rPr>
      </w:pPr>
      <w:r w:rsidRPr="003F6833">
        <w:rPr>
          <w:rFonts w:ascii="Times New Roman" w:hAnsi="Times New Roman"/>
          <w:sz w:val="28"/>
          <w:szCs w:val="28"/>
        </w:rPr>
        <w:t>- в документах не должно быть подчисток, приписок, зачеркнутых слов и иных неоговоренных исправлений;</w:t>
      </w:r>
    </w:p>
    <w:p w:rsidR="002B4E77" w:rsidRPr="003F6833" w:rsidRDefault="002B4E77" w:rsidP="003F6833">
      <w:pPr>
        <w:widowControl w:val="0"/>
        <w:tabs>
          <w:tab w:val="left" w:pos="1134"/>
        </w:tabs>
        <w:spacing w:after="0" w:line="240" w:lineRule="auto"/>
        <w:ind w:firstLine="709"/>
        <w:jc w:val="both"/>
        <w:rPr>
          <w:rFonts w:ascii="Times New Roman" w:hAnsi="Times New Roman"/>
          <w:sz w:val="28"/>
          <w:szCs w:val="28"/>
        </w:rPr>
      </w:pPr>
    </w:p>
    <w:p w:rsidR="00C41490" w:rsidRPr="003F6833" w:rsidRDefault="00C41490" w:rsidP="003F6833">
      <w:pPr>
        <w:widowControl w:val="0"/>
        <w:tabs>
          <w:tab w:val="left" w:pos="1134"/>
        </w:tabs>
        <w:spacing w:after="0" w:line="240" w:lineRule="auto"/>
        <w:ind w:firstLine="709"/>
        <w:jc w:val="both"/>
        <w:rPr>
          <w:rFonts w:ascii="Times New Roman" w:hAnsi="Times New Roman"/>
          <w:sz w:val="28"/>
          <w:szCs w:val="28"/>
        </w:rPr>
      </w:pPr>
      <w:r w:rsidRPr="003F6833">
        <w:rPr>
          <w:rFonts w:ascii="Times New Roman" w:hAnsi="Times New Roman"/>
          <w:sz w:val="28"/>
          <w:szCs w:val="28"/>
        </w:rPr>
        <w:lastRenderedPageBreak/>
        <w:t>- документы не должны быть исполнены карандашом;</w:t>
      </w:r>
    </w:p>
    <w:p w:rsidR="00C41490" w:rsidRPr="003F6833" w:rsidRDefault="00C41490" w:rsidP="003F6833">
      <w:pPr>
        <w:widowControl w:val="0"/>
        <w:tabs>
          <w:tab w:val="left" w:pos="1134"/>
        </w:tabs>
        <w:spacing w:after="0" w:line="240" w:lineRule="auto"/>
        <w:ind w:firstLine="709"/>
        <w:jc w:val="both"/>
        <w:rPr>
          <w:rFonts w:ascii="Times New Roman" w:hAnsi="Times New Roman"/>
          <w:sz w:val="28"/>
          <w:szCs w:val="28"/>
        </w:rPr>
      </w:pPr>
      <w:r w:rsidRPr="003F6833">
        <w:rPr>
          <w:rFonts w:ascii="Times New Roman" w:hAnsi="Times New Roman"/>
          <w:sz w:val="28"/>
          <w:szCs w:val="28"/>
        </w:rPr>
        <w:t>- документы не должны иметь серьезных повреждений (обрывы, разрывы, протоколы, порезы, места сгибов и т.п.), в результате которых записи, отметки и штампы являются нечитаемыми или трудноразличимыми.</w:t>
      </w:r>
    </w:p>
    <w:p w:rsidR="00C41490" w:rsidRPr="003F6833" w:rsidRDefault="00C41490" w:rsidP="003F6833">
      <w:pPr>
        <w:pStyle w:val="ac"/>
        <w:widowControl w:val="0"/>
        <w:ind w:firstLine="709"/>
        <w:rPr>
          <w:rFonts w:ascii="Times New Roman" w:hAnsi="Times New Roman" w:cs="Times New Roman"/>
          <w:bCs/>
          <w:sz w:val="28"/>
          <w:szCs w:val="28"/>
        </w:rPr>
      </w:pPr>
      <w:r w:rsidRPr="003F6833">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C41490" w:rsidRPr="003F6833" w:rsidRDefault="00C41490" w:rsidP="003F6833">
      <w:pPr>
        <w:pStyle w:val="2"/>
        <w:suppressAutoHyphens w:val="0"/>
        <w:spacing w:line="240" w:lineRule="auto"/>
        <w:ind w:firstLine="709"/>
      </w:pPr>
      <w:r w:rsidRPr="003F6833">
        <w:t>2.7.1.</w:t>
      </w:r>
      <w:r w:rsidR="00CB4611">
        <w:t> </w:t>
      </w:r>
      <w:r w:rsidRPr="003F6833">
        <w:t>В исчерпывающий перечень документов, необхо</w:t>
      </w:r>
      <w:r w:rsidR="002B4E77">
        <w:t>димых для </w:t>
      </w:r>
      <w:r w:rsidRPr="003F6833">
        <w:t>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1) документ, подтверждающий право пользования жилым помещением или право собственности на жилое помещение, если право собственности зарегистрировано в едином государственном реестре прав на недвижимое имущество и сделок с ним;</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2) справка (информация) об установлении пенсии заявителю, выданная органом, осуществляющим пенсионное обеспечение в соответствии с федеральным законом;</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3) справка (информация), подтвержда</w:t>
      </w:r>
      <w:r w:rsidR="002B4E77">
        <w:rPr>
          <w:rFonts w:ascii="Times New Roman" w:hAnsi="Times New Roman"/>
          <w:sz w:val="28"/>
          <w:szCs w:val="28"/>
        </w:rPr>
        <w:t>ющая, что к моменту перехода на </w:t>
      </w:r>
      <w:r w:rsidRPr="003F6833">
        <w:rPr>
          <w:rFonts w:ascii="Times New Roman" w:hAnsi="Times New Roman"/>
          <w:sz w:val="28"/>
          <w:szCs w:val="28"/>
        </w:rPr>
        <w:t>пенсию заявитель пользовался мерами социальной поддержки по предоставлению компенсации расходов на оплату жилых помещений, отопления и освещения, выданную соответствующим органом местного самоуправления муниципального образования Смоленской области;</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4) документ, подтверждающий регистрацию з</w:t>
      </w:r>
      <w:r w:rsidR="002B4E77">
        <w:rPr>
          <w:rFonts w:ascii="Times New Roman" w:hAnsi="Times New Roman"/>
          <w:sz w:val="28"/>
          <w:szCs w:val="28"/>
        </w:rPr>
        <w:t>аявителя по месту жительства на </w:t>
      </w:r>
      <w:r w:rsidRPr="003F6833">
        <w:rPr>
          <w:rFonts w:ascii="Times New Roman" w:hAnsi="Times New Roman"/>
          <w:sz w:val="28"/>
          <w:szCs w:val="28"/>
        </w:rPr>
        <w:t>территории Смоленской области, выданный территориальным органом Федерального органа исполнительной власти в сфере внутренних дел.</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2.8. </w:t>
      </w:r>
      <w:proofErr w:type="gramStart"/>
      <w:r w:rsidRPr="003F6833">
        <w:rPr>
          <w:rFonts w:ascii="Times New Roman" w:hAnsi="Times New Roman"/>
          <w:sz w:val="28"/>
          <w:szCs w:val="28"/>
        </w:rPr>
        <w:t xml:space="preserve">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предоставляющие государственные или муниципальные услуги.  </w:t>
      </w:r>
      <w:proofErr w:type="gramEnd"/>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2.9.</w:t>
      </w:r>
      <w:r w:rsidR="00CB4611">
        <w:rPr>
          <w:rFonts w:ascii="Times New Roman" w:hAnsi="Times New Roman"/>
          <w:sz w:val="28"/>
          <w:szCs w:val="28"/>
        </w:rPr>
        <w:t> </w:t>
      </w:r>
      <w:r w:rsidRPr="003F6833">
        <w:rPr>
          <w:rFonts w:ascii="Times New Roman" w:hAnsi="Times New Roman"/>
          <w:sz w:val="28"/>
          <w:szCs w:val="28"/>
        </w:rPr>
        <w:t>Запрещено требовать от заявителя представления документов и информации, входящих в перечень документов, указанных в пункте 2.7.1 настоящего Административного регламента.</w:t>
      </w:r>
    </w:p>
    <w:p w:rsidR="00C41490" w:rsidRPr="003F6833" w:rsidRDefault="00C41490" w:rsidP="003F6833">
      <w:pPr>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bCs/>
          <w:color w:val="000000"/>
          <w:sz w:val="28"/>
          <w:szCs w:val="28"/>
        </w:rPr>
        <w:t>2.10. Комитет по образованию Администрации муниципального образования «Сафоновский район» Смоленской области не вправе требовать</w:t>
      </w:r>
      <w:r w:rsidRPr="003F6833">
        <w:rPr>
          <w:rFonts w:ascii="Times New Roman" w:hAnsi="Times New Roman"/>
          <w:sz w:val="28"/>
          <w:szCs w:val="28"/>
          <w:lang w:eastAsia="ru-RU"/>
        </w:rPr>
        <w:t xml:space="preserve"> от заявителя:</w:t>
      </w:r>
    </w:p>
    <w:p w:rsidR="00C41490" w:rsidRPr="003F6833" w:rsidRDefault="00C41490" w:rsidP="003F6833">
      <w:pPr>
        <w:autoSpaceDE w:val="0"/>
        <w:autoSpaceDN w:val="0"/>
        <w:adjustRightInd w:val="0"/>
        <w:spacing w:after="0" w:line="240" w:lineRule="auto"/>
        <w:ind w:firstLine="709"/>
        <w:jc w:val="both"/>
        <w:rPr>
          <w:rFonts w:ascii="Times New Roman" w:hAnsi="Times New Roman"/>
          <w:sz w:val="28"/>
          <w:szCs w:val="28"/>
          <w:lang w:eastAsia="ru-RU"/>
        </w:rPr>
      </w:pPr>
      <w:r w:rsidRPr="003F6833">
        <w:rPr>
          <w:rFonts w:ascii="Times New Roman" w:hAnsi="Times New Roman"/>
          <w:sz w:val="28"/>
          <w:szCs w:val="28"/>
        </w:rPr>
        <w:t xml:space="preserve">- </w:t>
      </w:r>
      <w:r w:rsidRPr="003F6833">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1490" w:rsidRPr="003F6833" w:rsidRDefault="00C41490" w:rsidP="003F6833">
      <w:pPr>
        <w:autoSpaceDE w:val="0"/>
        <w:autoSpaceDN w:val="0"/>
        <w:adjustRightInd w:val="0"/>
        <w:spacing w:after="0" w:line="240" w:lineRule="auto"/>
        <w:ind w:firstLine="709"/>
        <w:jc w:val="both"/>
        <w:rPr>
          <w:rFonts w:ascii="Times New Roman" w:hAnsi="Times New Roman"/>
          <w:sz w:val="28"/>
          <w:szCs w:val="28"/>
        </w:rPr>
      </w:pPr>
      <w:proofErr w:type="gramStart"/>
      <w:r w:rsidRPr="003F6833">
        <w:rPr>
          <w:rFonts w:ascii="Times New Roman" w:hAnsi="Times New Roman"/>
          <w:sz w:val="28"/>
          <w:szCs w:val="28"/>
        </w:rPr>
        <w:t xml:space="preserve">- </w:t>
      </w:r>
      <w:r w:rsidRPr="003F6833">
        <w:rPr>
          <w:rFonts w:ascii="Times New Roman" w:hAnsi="Times New Roman"/>
          <w:sz w:val="28"/>
          <w:szCs w:val="28"/>
          <w:lang w:eastAsia="ru-RU"/>
        </w:rPr>
        <w:t>представления документов и информации, которые в соответствии с </w:t>
      </w:r>
      <w:r w:rsidRPr="003F6833">
        <w:rPr>
          <w:rFonts w:ascii="Times New Roman" w:hAnsi="Times New Roman"/>
          <w:sz w:val="28"/>
          <w:szCs w:val="28"/>
        </w:rPr>
        <w:t xml:space="preserve">федеральными и областными нормативными правовыми актами, </w:t>
      </w:r>
      <w:r w:rsidRPr="003F6833">
        <w:rPr>
          <w:rFonts w:ascii="Times New Roman" w:hAnsi="Times New Roman"/>
          <w:sz w:val="28"/>
          <w:szCs w:val="28"/>
          <w:lang w:eastAsia="ru-RU"/>
        </w:rPr>
        <w:t xml:space="preserve">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w:t>
      </w:r>
      <w:r w:rsidRPr="003F6833">
        <w:rPr>
          <w:rFonts w:ascii="Times New Roman" w:hAnsi="Times New Roman"/>
          <w:sz w:val="28"/>
          <w:szCs w:val="28"/>
          <w:lang w:eastAsia="ru-RU"/>
        </w:rPr>
        <w:lastRenderedPageBreak/>
        <w:t>в предоставлении муниципальных услуг, за исключением документов, указанных в </w:t>
      </w:r>
      <w:hyperlink r:id="rId9" w:history="1">
        <w:r w:rsidRPr="003F6833">
          <w:rPr>
            <w:rFonts w:ascii="Times New Roman" w:hAnsi="Times New Roman"/>
            <w:sz w:val="28"/>
            <w:szCs w:val="28"/>
            <w:lang w:eastAsia="ru-RU"/>
          </w:rPr>
          <w:t>части 6 статьи 7</w:t>
        </w:r>
      </w:hyperlink>
      <w:r w:rsidRPr="003F6833">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p>
    <w:p w:rsidR="00C41490" w:rsidRPr="003F6833" w:rsidRDefault="002B4E77" w:rsidP="003F6833">
      <w:pPr>
        <w:pStyle w:val="2"/>
        <w:suppressAutoHyphens w:val="0"/>
        <w:spacing w:line="240" w:lineRule="auto"/>
        <w:ind w:firstLine="709"/>
        <w:rPr>
          <w:b/>
          <w:lang w:eastAsia="ru-RU"/>
        </w:rPr>
      </w:pPr>
      <w:r>
        <w:t>- </w:t>
      </w:r>
      <w:r w:rsidR="00C41490" w:rsidRPr="003F6833">
        <w:rPr>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C41490" w:rsidRPr="003F6833">
          <w:rPr>
            <w:lang w:eastAsia="ru-RU"/>
          </w:rPr>
          <w:t>пунктом 4 части 1 статьи 7</w:t>
        </w:r>
      </w:hyperlink>
      <w:r w:rsidR="00C41490" w:rsidRPr="003F6833">
        <w:rPr>
          <w:lang w:eastAsia="ru-RU"/>
        </w:rPr>
        <w:t xml:space="preserve"> Феде</w:t>
      </w:r>
      <w:r>
        <w:rPr>
          <w:lang w:eastAsia="ru-RU"/>
        </w:rPr>
        <w:t>рального закона от 27.07.2010 № </w:t>
      </w:r>
      <w:r w:rsidR="00C41490" w:rsidRPr="003F6833">
        <w:rPr>
          <w:lang w:eastAsia="ru-RU"/>
        </w:rPr>
        <w:t>210-ФЗ «Об организации предоставления государственных и муниципальных услуг».</w:t>
      </w:r>
    </w:p>
    <w:p w:rsidR="00C41490" w:rsidRPr="003F6833" w:rsidRDefault="00C41490" w:rsidP="003F6833">
      <w:pPr>
        <w:pStyle w:val="2"/>
        <w:suppressAutoHyphens w:val="0"/>
        <w:spacing w:line="240" w:lineRule="auto"/>
        <w:ind w:firstLine="709"/>
        <w:rPr>
          <w:b/>
          <w:lang w:eastAsia="ru-RU"/>
        </w:rPr>
      </w:pPr>
      <w:r w:rsidRPr="003F6833">
        <w:rPr>
          <w:lang w:eastAsia="ru-RU"/>
        </w:rPr>
        <w:t xml:space="preserve">2.11. </w:t>
      </w:r>
      <w:proofErr w:type="gramStart"/>
      <w:r w:rsidRPr="003F6833">
        <w:rPr>
          <w:lang w:eastAsia="ru-RU"/>
        </w:rPr>
        <w:t>В случае если документы, указанные в пункте 2.7.1</w:t>
      </w:r>
      <w:r w:rsidR="002B4E77">
        <w:t xml:space="preserve"> находятся в </w:t>
      </w:r>
      <w:r w:rsidRPr="003F6833">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областными норм</w:t>
      </w:r>
      <w:r w:rsidR="002B4E77">
        <w:t>ативными правовыми актами, и не </w:t>
      </w:r>
      <w:r w:rsidRPr="003F6833">
        <w:t>представлены заявителем (его представителем) по собственной инициативе</w:t>
      </w:r>
      <w:proofErr w:type="gramEnd"/>
      <w:r w:rsidRPr="003F6833">
        <w:t>, комитет по образованию, осуществляющий предоставление муниципальной услуги, или многофункциональный центр запрашивает такие документы (сведения, содержащиеся в них) путем направления межведомственных запросов в органы или организации в срок, не превышающий трех рабочих дней со дня представления педагогическим работником образовательной организации (его представителем) заявления.</w:t>
      </w:r>
    </w:p>
    <w:p w:rsidR="00C41490" w:rsidRPr="003F6833" w:rsidRDefault="00C41490" w:rsidP="003F6833">
      <w:pPr>
        <w:pStyle w:val="2"/>
        <w:suppressAutoHyphens w:val="0"/>
        <w:spacing w:line="240" w:lineRule="auto"/>
        <w:ind w:firstLine="709"/>
      </w:pPr>
      <w:r w:rsidRPr="003F6833">
        <w:rPr>
          <w:lang w:eastAsia="ru-RU"/>
        </w:rPr>
        <w:t>2.</w:t>
      </w:r>
      <w:r w:rsidR="00CB4611">
        <w:rPr>
          <w:lang w:eastAsia="ru-RU"/>
        </w:rPr>
        <w:t>12. </w:t>
      </w:r>
      <w:r w:rsidRPr="003F6833">
        <w:t xml:space="preserve">Документы, необходимые для получения муниципальной услуги, указанные в пункте 2.6.1, представляются в подлинниках с одновременным представлением их копий, за исключением случая представления копии трудовой книжки в соответствии с подпунктом 6 пункта 2.6.1. </w:t>
      </w:r>
    </w:p>
    <w:p w:rsidR="00C41490" w:rsidRPr="003F6833" w:rsidRDefault="00C41490" w:rsidP="003F6833">
      <w:pPr>
        <w:pStyle w:val="2"/>
        <w:suppressAutoHyphens w:val="0"/>
        <w:spacing w:line="240" w:lineRule="auto"/>
        <w:ind w:firstLine="709"/>
      </w:pPr>
      <w:r w:rsidRPr="003F6833">
        <w:t>Копии документов после проверки их соответствия подлинникам заверяются должностным лицом комитета по образованию, осуществляющего предоставление муниципальной услуги, или работником многофункционального центра, ответственным за прием документов для назначения муниципальной услуги, после чего подлинники документов возвращаются заявителю.</w:t>
      </w:r>
    </w:p>
    <w:p w:rsidR="00C41490" w:rsidRPr="003F6833" w:rsidRDefault="00C41490" w:rsidP="003F6833">
      <w:pPr>
        <w:pStyle w:val="2"/>
        <w:suppressAutoHyphens w:val="0"/>
        <w:spacing w:line="240" w:lineRule="auto"/>
        <w:ind w:firstLine="709"/>
      </w:pPr>
      <w:r w:rsidRPr="003F6833">
        <w:t>2.13. Решение о предоставлении муниципальной услуги либо об отказе в ее предоставлении принимается комитетом по образованию в течение десяти рабочих дней со дня представления заявителем (его представителем) или со дня поступления от многофункционального центра заявления и копий документов, указанных в пункте 2.6.1 настоящего Администрат</w:t>
      </w:r>
      <w:r w:rsidR="002B4E77">
        <w:t>ивного регламента, и ответов на </w:t>
      </w:r>
      <w:r w:rsidRPr="003F6833">
        <w:t>межведомственные запросы.</w:t>
      </w:r>
    </w:p>
    <w:p w:rsidR="002B4E77" w:rsidRPr="003F6833" w:rsidRDefault="00C41490" w:rsidP="002B4E77">
      <w:pPr>
        <w:pStyle w:val="2"/>
        <w:suppressAutoHyphens w:val="0"/>
        <w:spacing w:line="240" w:lineRule="auto"/>
        <w:ind w:firstLine="709"/>
      </w:pPr>
      <w:r w:rsidRPr="003F6833">
        <w:t>Уведомление о принятии решения о предоставлении муниципальной услуги либо об отказе в ее предоставлении направляется заявителю комитетом по образованию в письменной форме в течение десяти рабочих дней со дня принятия такого решения (приложения № 2, № 3 к настоящему Административному регламенту).</w:t>
      </w:r>
    </w:p>
    <w:p w:rsidR="00C41490" w:rsidRPr="003F6833" w:rsidRDefault="00C41490" w:rsidP="003F6833">
      <w:pPr>
        <w:widowControl w:val="0"/>
        <w:autoSpaceDE w:val="0"/>
        <w:spacing w:after="0" w:line="240" w:lineRule="auto"/>
        <w:ind w:firstLine="709"/>
        <w:jc w:val="both"/>
        <w:rPr>
          <w:rFonts w:ascii="Times New Roman" w:hAnsi="Times New Roman"/>
          <w:bCs/>
          <w:sz w:val="28"/>
          <w:szCs w:val="28"/>
        </w:rPr>
      </w:pPr>
      <w:r w:rsidRPr="003F6833">
        <w:rPr>
          <w:rFonts w:ascii="Times New Roman" w:hAnsi="Times New Roman"/>
          <w:bCs/>
          <w:sz w:val="28"/>
          <w:szCs w:val="28"/>
        </w:rPr>
        <w:t>2.14. Исчерпывающий перечень оснований для отказа в приеме документов, необходимых для предоставления муниципальной услуги.</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lastRenderedPageBreak/>
        <w:t>2.14.1.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2.14.2. Документы не соответствуют требованиям, установленным пунктом 2.6.3 настоящего Административного регламента.</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2.14.3. Представление заявителем документов, содержащих ошибки или противоречивые сведения.</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2.14.4. Заявление подано лицом, не уполномоченным совершать такого рода действия.</w:t>
      </w:r>
    </w:p>
    <w:p w:rsidR="00C41490" w:rsidRPr="003F6833" w:rsidRDefault="00C41490" w:rsidP="003F6833">
      <w:pPr>
        <w:widowControl w:val="0"/>
        <w:autoSpaceDE w:val="0"/>
        <w:spacing w:after="0" w:line="240" w:lineRule="auto"/>
        <w:ind w:firstLine="709"/>
        <w:jc w:val="both"/>
        <w:rPr>
          <w:rFonts w:ascii="Times New Roman" w:hAnsi="Times New Roman"/>
          <w:bCs/>
          <w:sz w:val="28"/>
          <w:szCs w:val="28"/>
        </w:rPr>
      </w:pPr>
      <w:r w:rsidRPr="003F6833">
        <w:rPr>
          <w:rFonts w:ascii="Times New Roman" w:hAnsi="Times New Roman"/>
          <w:bCs/>
          <w:sz w:val="28"/>
          <w:szCs w:val="28"/>
        </w:rPr>
        <w:t>2.15. Исчерпывающий перечень оснований для отказа в предоставлении муниципальной услуги.</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В предоставлении муниципальной услуги заявителю отказывается в случаях:</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proofErr w:type="gramStart"/>
      <w:r w:rsidRPr="003F6833">
        <w:rPr>
          <w:rFonts w:ascii="Times New Roman" w:hAnsi="Times New Roman"/>
          <w:sz w:val="28"/>
          <w:szCs w:val="28"/>
        </w:rPr>
        <w:t xml:space="preserve">1) отсутствие у заявителя права на предоставление денежной компенсации в соответствии с </w:t>
      </w:r>
      <w:r w:rsidR="00077BD8" w:rsidRPr="00077BD8">
        <w:rPr>
          <w:rFonts w:ascii="Times New Roman" w:hAnsi="Times New Roman"/>
          <w:sz w:val="28"/>
          <w:szCs w:val="28"/>
        </w:rPr>
        <w:t>областным законом</w:t>
      </w:r>
      <w:r w:rsidR="00077BD8" w:rsidRPr="003F6833">
        <w:rPr>
          <w:rFonts w:ascii="Times New Roman" w:hAnsi="Times New Roman"/>
          <w:sz w:val="28"/>
          <w:szCs w:val="28"/>
        </w:rPr>
        <w:t xml:space="preserve"> </w:t>
      </w:r>
      <w:r w:rsidRPr="003F6833">
        <w:rPr>
          <w:rFonts w:ascii="Times New Roman" w:hAnsi="Times New Roman"/>
          <w:sz w:val="28"/>
          <w:szCs w:val="28"/>
        </w:rPr>
        <w:t>от 18.12.2009 № 136-з «О размере, условиях и порядке возмещения расходов, связанных с предоставлением компенсации расходов на оплату жилых помещений, отопления и освещения педагогическим работникам областных и муниципальных образовательных организаций, проживающим и работающим в сельских населенных пунктах, рабочих поселках (поселках городского типа), перешедшим на пенсию педагогическим работникам</w:t>
      </w:r>
      <w:proofErr w:type="gramEnd"/>
      <w:r w:rsidRPr="003F6833">
        <w:rPr>
          <w:rFonts w:ascii="Times New Roman" w:hAnsi="Times New Roman"/>
          <w:sz w:val="28"/>
          <w:szCs w:val="28"/>
        </w:rPr>
        <w:t xml:space="preserve"> областных государственных и муниципальных образовательных организаций». </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2) непредставление или представление заявителем (его пре</w:t>
      </w:r>
      <w:r w:rsidR="002B4E77">
        <w:rPr>
          <w:rFonts w:ascii="Times New Roman" w:hAnsi="Times New Roman"/>
          <w:sz w:val="28"/>
          <w:szCs w:val="28"/>
        </w:rPr>
        <w:t>дставителем) в </w:t>
      </w:r>
      <w:r w:rsidRPr="003F6833">
        <w:rPr>
          <w:rFonts w:ascii="Times New Roman" w:hAnsi="Times New Roman"/>
          <w:sz w:val="28"/>
          <w:szCs w:val="28"/>
        </w:rPr>
        <w:t>комитет по образованию или в многофункциональный центр не в полном объеме документов, указанных в пункте 2.6.1 настоящего Административного регламента (за исключением случая, предусмотренного 2.11 настоящего Административного регламента).</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3) выявление в заявлении и (или) в документах (копиях документов), представленных заявителем или </w:t>
      </w:r>
      <w:r w:rsidR="002B4E77">
        <w:rPr>
          <w:rFonts w:ascii="Times New Roman" w:hAnsi="Times New Roman"/>
          <w:sz w:val="28"/>
          <w:szCs w:val="28"/>
        </w:rPr>
        <w:t>многофункциональным центром для </w:t>
      </w:r>
      <w:r w:rsidRPr="003F6833">
        <w:rPr>
          <w:rFonts w:ascii="Times New Roman" w:hAnsi="Times New Roman"/>
          <w:sz w:val="28"/>
          <w:szCs w:val="28"/>
        </w:rPr>
        <w:t>предоставления муниципальной услуги, недостоверных сведений.</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2.16. Исчерпывающий перечень оснований для прекращения представленной муниципальной услуги.</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Предоставление муниципальной услуги прекращается в следующих случаях:</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1) смерти заявителя;</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2) объявления заявителя в установленном федеральным законодательством порядке умершим или признания заявителя в установленном федеральным законодательством порядке безвестно отсутствующим;</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3) увольнения заявителя из образовательной организации, при котором утрачивается право на меру социальной поддержки по предоставлению муниципальной услуги;</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4) перемены места жительства заявителя;</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5) образования задолженности по оплате жилого помещения и коммунальных услуг у заявителя за три месяца подряд при отсут</w:t>
      </w:r>
      <w:r w:rsidR="002B4E77">
        <w:rPr>
          <w:rFonts w:ascii="Times New Roman" w:hAnsi="Times New Roman"/>
          <w:sz w:val="28"/>
          <w:szCs w:val="28"/>
        </w:rPr>
        <w:t>ствии заключенного соглашения о </w:t>
      </w:r>
      <w:r w:rsidRPr="003F6833">
        <w:rPr>
          <w:rFonts w:ascii="Times New Roman" w:hAnsi="Times New Roman"/>
          <w:sz w:val="28"/>
          <w:szCs w:val="28"/>
        </w:rPr>
        <w:t>погашении задолженности по оплате жилого помещения и коммунальных услуг.</w:t>
      </w:r>
    </w:p>
    <w:p w:rsidR="00C41490" w:rsidRPr="003F6833" w:rsidRDefault="00CB4611" w:rsidP="003F683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2.17. </w:t>
      </w:r>
      <w:r w:rsidR="00C41490" w:rsidRPr="003F6833">
        <w:rPr>
          <w:rFonts w:ascii="Times New Roman" w:hAnsi="Times New Roman"/>
          <w:sz w:val="28"/>
          <w:szCs w:val="28"/>
        </w:rPr>
        <w:t>Решение о прекращении предоставления муниципальной услуги принимается комитетом по образованию в течение десяти рабочих дней со дня обнаружения обстоятельств, указанных в пункте 2.16 настоящего Административного регламента.</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lastRenderedPageBreak/>
        <w:t>2.18. Уведомление о прекращении предоставления муниципальной услуги по основаниям, предусмотренным подпунктами 3-5 пункта 2.16 настоящего Административного регламента, направляется заявителю комитетом по образованию в письменной форме в течение десяти рабочих дней со дня принятия решения о прекращении предоставления муниципальной услуги.</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2.19. Предоставление муниципальной услуги прекращается с первого числа месяца, следующего за месяцем, в котором возникли обстоятельства, указанные в пункте 2.16 настоящего Административного регламента.</w:t>
      </w:r>
    </w:p>
    <w:p w:rsidR="00C41490" w:rsidRPr="003F6833" w:rsidRDefault="00CB4611" w:rsidP="003F683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2.20. </w:t>
      </w:r>
      <w:r w:rsidR="00C41490" w:rsidRPr="003F6833">
        <w:rPr>
          <w:rFonts w:ascii="Times New Roman" w:hAnsi="Times New Roman"/>
          <w:sz w:val="28"/>
          <w:szCs w:val="28"/>
        </w:rPr>
        <w:t xml:space="preserve">После прекращения предоставления муниципальной услуги на основании подпунктов 2-5 пункта 2.16 настоящего Административного регламента заявитель, если у него возникает право на меру социальной поддержки в виде предоставления муниципальной услуги вправе вновь обратиться за ее предоставлением. </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2.21. При обращении заявителя за предоставлением муниципальной услуги в случае изменения обстоятельств, послуживших основанием для её прекращения в соответствии с подпунктом 5 пункта 2.16 настоящего Административного регламента, муниципальная услуга назначается </w:t>
      </w:r>
      <w:r w:rsidR="002B4E77">
        <w:rPr>
          <w:rFonts w:ascii="Times New Roman" w:hAnsi="Times New Roman"/>
          <w:sz w:val="28"/>
          <w:szCs w:val="28"/>
        </w:rPr>
        <w:t>вновь с первого числа месяца, в </w:t>
      </w:r>
      <w:r w:rsidRPr="003F6833">
        <w:rPr>
          <w:rFonts w:ascii="Times New Roman" w:hAnsi="Times New Roman"/>
          <w:sz w:val="28"/>
          <w:szCs w:val="28"/>
        </w:rPr>
        <w:t>котором её предоставление было прекращено. При этом компенсация назначается и выплачивается за прошедший период, но не более чем за три года, предшествующие дню обращения за ее предоставлением.</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2.22. Перечень услуг, являющихся необходимыми и обязательными для предоставления муниципальной услуги, которые заявитель предоставляет самостоятельно путем взаимодействия с органами и организациями, не подведомственными органам местного самоуправления муниципального образования «Сафоновский район» Смол</w:t>
      </w:r>
      <w:r w:rsidR="002B4E77">
        <w:rPr>
          <w:rFonts w:ascii="Times New Roman" w:hAnsi="Times New Roman"/>
          <w:sz w:val="28"/>
          <w:szCs w:val="28"/>
        </w:rPr>
        <w:t>енской области и участвующими в </w:t>
      </w:r>
      <w:r w:rsidRPr="003F6833">
        <w:rPr>
          <w:rFonts w:ascii="Times New Roman" w:hAnsi="Times New Roman"/>
          <w:sz w:val="28"/>
          <w:szCs w:val="28"/>
        </w:rPr>
        <w:t>предоставлении жилищных и коммунальных услуг.</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В перечень услуг необходимых для предоставления муниципальной услуги, которые заявитель предоставляет самостоятельно, входят:</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1) документы, содержащие сведения о наличии (отсутствии) задолженности по оплате жилого помещения и коммунальных услуг (предоставляется заявителем в соответствии с пунктом 2.2.3 настоящего Административного регламента);</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2) соглашение о погашении задолженности по оплате жилого помещения и коммунальных услуг, в случае если у заявителя имеется такая задолженность (предоставляется заявителем в соответствии с пунктом 2.2.3 настоящего Административного регламента).</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2.23</w:t>
      </w:r>
      <w:r w:rsidR="00CB4611">
        <w:rPr>
          <w:rFonts w:ascii="Times New Roman" w:hAnsi="Times New Roman"/>
          <w:sz w:val="28"/>
          <w:szCs w:val="28"/>
        </w:rPr>
        <w:t>. </w:t>
      </w:r>
      <w:r w:rsidRPr="003F6833">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Муниципальная услуга предоставляется бесплатно.</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2.24.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1490"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2.24.1. Максимальный срок ожидания в очереди при подаче документов на получение муниципальной услуги не должен превышать 15 минут в случае, если специалист, ответственный за предоставление муниципальной услуги принимает документы у предыдущего заявителя. </w:t>
      </w:r>
    </w:p>
    <w:p w:rsidR="002B4E77" w:rsidRPr="003F6833" w:rsidRDefault="002B4E77" w:rsidP="003F6833">
      <w:pPr>
        <w:widowControl w:val="0"/>
        <w:spacing w:after="0" w:line="240" w:lineRule="auto"/>
        <w:ind w:firstLine="709"/>
        <w:jc w:val="both"/>
        <w:rPr>
          <w:rFonts w:ascii="Times New Roman" w:hAnsi="Times New Roman"/>
          <w:sz w:val="28"/>
          <w:szCs w:val="28"/>
        </w:rPr>
      </w:pP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lastRenderedPageBreak/>
        <w:t xml:space="preserve">2.24.2. Максимальный срок ожидания в очереди при получении результата предоставления муниципальной услуги не должен превышать 15 минут в случае, если специалист, ответственный за предоставление муниципальной услуги, оформляет документы  предыдущего заявителя. </w:t>
      </w:r>
    </w:p>
    <w:p w:rsidR="00C41490" w:rsidRPr="003F6833" w:rsidRDefault="00CB4611" w:rsidP="003F683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2.25. </w:t>
      </w:r>
      <w:r w:rsidR="00C41490" w:rsidRPr="003F6833">
        <w:rPr>
          <w:rFonts w:ascii="Times New Roman" w:hAnsi="Times New Roman"/>
          <w:sz w:val="28"/>
          <w:szCs w:val="28"/>
        </w:rPr>
        <w:t>Срок регистрации обращения заявителя о предоставлении муниципальной услуги.</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Срок регистрации обращения заявителя о предоставлении муниципальной услуги не должен превышать 15 минут.</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2.26. </w:t>
      </w:r>
      <w:proofErr w:type="gramStart"/>
      <w:r w:rsidRPr="003F6833">
        <w:rPr>
          <w:rFonts w:ascii="Times New Roman" w:hAnsi="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F6833">
        <w:rPr>
          <w:rFonts w:ascii="Times New Roman" w:hAnsi="Times New Roman"/>
          <w:sz w:val="28"/>
          <w:szCs w:val="28"/>
          <w:lang w:eastAsia="ru-RU"/>
        </w:rPr>
        <w:t xml:space="preserve"> законодательством Российской Федерации о социальной защите инвалидов</w:t>
      </w:r>
      <w:r w:rsidRPr="003F6833">
        <w:rPr>
          <w:rFonts w:ascii="Times New Roman" w:hAnsi="Times New Roman"/>
          <w:b/>
          <w:sz w:val="28"/>
          <w:szCs w:val="28"/>
          <w:lang w:eastAsia="ru-RU"/>
        </w:rPr>
        <w:t>.</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Помещение, в котором предоставляется муниципальная услуга, должно быть оборудовано:</w:t>
      </w:r>
    </w:p>
    <w:p w:rsidR="00C41490" w:rsidRPr="003F6833" w:rsidRDefault="00CB4611" w:rsidP="003F683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w:t>
      </w:r>
      <w:r w:rsidR="00C41490" w:rsidRPr="003F6833">
        <w:rPr>
          <w:rFonts w:ascii="Times New Roman" w:hAnsi="Times New Roman"/>
          <w:sz w:val="28"/>
          <w:szCs w:val="28"/>
        </w:rPr>
        <w:t>местами для оформления документов (столом, письменными принадлежностями) и местом ожидания;</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информационной вывеской с указанием кабинета;</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средствами противопожарной защиты.</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Помещение должно быть оборудовано в соответствии с санитарными правилами и нормами, установленными действующим законодательством Российской Федерации.</w:t>
      </w:r>
    </w:p>
    <w:p w:rsidR="00C41490" w:rsidRPr="003F6833" w:rsidRDefault="00C41490" w:rsidP="003F6833">
      <w:pPr>
        <w:widowControl w:val="0"/>
        <w:tabs>
          <w:tab w:val="left" w:pos="12"/>
          <w:tab w:val="left" w:pos="1019"/>
        </w:tabs>
        <w:spacing w:after="0" w:line="240" w:lineRule="auto"/>
        <w:ind w:firstLine="709"/>
        <w:jc w:val="both"/>
        <w:rPr>
          <w:rFonts w:ascii="Times New Roman" w:hAnsi="Times New Roman"/>
          <w:bCs/>
          <w:sz w:val="28"/>
          <w:szCs w:val="28"/>
        </w:rPr>
      </w:pPr>
      <w:r w:rsidRPr="003F6833">
        <w:rPr>
          <w:rFonts w:ascii="Times New Roman" w:hAnsi="Times New Roman"/>
          <w:sz w:val="28"/>
          <w:szCs w:val="28"/>
        </w:rPr>
        <w:t xml:space="preserve">2.27. </w:t>
      </w:r>
      <w:r w:rsidRPr="003F6833">
        <w:rPr>
          <w:rFonts w:ascii="Times New Roman" w:hAnsi="Times New Roman"/>
          <w:bCs/>
          <w:sz w:val="28"/>
          <w:szCs w:val="28"/>
        </w:rPr>
        <w:t>Показатели доступности и качества муниципальной услуги.</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2.27</w:t>
      </w:r>
      <w:r w:rsidR="00CB4611">
        <w:rPr>
          <w:rFonts w:ascii="Times New Roman" w:hAnsi="Times New Roman"/>
          <w:sz w:val="28"/>
          <w:szCs w:val="28"/>
        </w:rPr>
        <w:t>.1. </w:t>
      </w:r>
      <w:r w:rsidRPr="003F6833">
        <w:rPr>
          <w:rFonts w:ascii="Times New Roman" w:hAnsi="Times New Roman"/>
          <w:sz w:val="28"/>
          <w:szCs w:val="28"/>
        </w:rPr>
        <w:t>Показателями доступности предоставления муниципальной услуги являются:</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1) транспортная доступность к местам предоставления муниципальной услуги;</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3) размещение информации о порядке предоставления муниципальной услуги в сети Интернет.</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2.27</w:t>
      </w:r>
      <w:r w:rsidR="00CB4611">
        <w:rPr>
          <w:rFonts w:ascii="Times New Roman" w:hAnsi="Times New Roman"/>
          <w:sz w:val="28"/>
          <w:szCs w:val="28"/>
        </w:rPr>
        <w:t>.2. </w:t>
      </w:r>
      <w:r w:rsidRPr="003F6833">
        <w:rPr>
          <w:rFonts w:ascii="Times New Roman" w:hAnsi="Times New Roman"/>
          <w:sz w:val="28"/>
          <w:szCs w:val="28"/>
        </w:rPr>
        <w:t>Показателями качества предоставления муниципальной услуги являются:</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1) соблюдение стандарта предоставления муниципальной услуги;</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2) возможность получения муниципальной услуги в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w:t>
      </w:r>
    </w:p>
    <w:p w:rsidR="00C41490" w:rsidRPr="003F6833" w:rsidRDefault="00C41490" w:rsidP="003F6833">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3</w:t>
      </w:r>
      <w:r w:rsidR="00CB4611">
        <w:rPr>
          <w:rFonts w:ascii="Times New Roman" w:hAnsi="Times New Roman"/>
          <w:sz w:val="28"/>
          <w:szCs w:val="28"/>
        </w:rPr>
        <w:t>) </w:t>
      </w:r>
      <w:r w:rsidRPr="003F6833">
        <w:rPr>
          <w:rFonts w:ascii="Times New Roman" w:hAnsi="Times New Roman"/>
          <w:sz w:val="28"/>
          <w:szCs w:val="28"/>
        </w:rPr>
        <w:t>возможность получения информации о ходе предоставления муниципальной услуги.</w:t>
      </w:r>
    </w:p>
    <w:p w:rsidR="00C41490" w:rsidRPr="003F6833" w:rsidRDefault="00C41490" w:rsidP="003F6833">
      <w:pPr>
        <w:widowControl w:val="0"/>
        <w:autoSpaceDE w:val="0"/>
        <w:spacing w:after="0" w:line="240" w:lineRule="auto"/>
        <w:ind w:firstLine="709"/>
        <w:jc w:val="both"/>
        <w:rPr>
          <w:rFonts w:ascii="Times New Roman" w:hAnsi="Times New Roman"/>
          <w:bCs/>
          <w:sz w:val="28"/>
          <w:szCs w:val="28"/>
        </w:rPr>
      </w:pPr>
      <w:r w:rsidRPr="003F6833">
        <w:rPr>
          <w:rFonts w:ascii="Times New Roman" w:hAnsi="Times New Roman"/>
          <w:bCs/>
          <w:sz w:val="28"/>
          <w:szCs w:val="28"/>
        </w:rPr>
        <w:t>2.28</w:t>
      </w:r>
      <w:r w:rsidR="00CB4611">
        <w:rPr>
          <w:rFonts w:ascii="Times New Roman" w:hAnsi="Times New Roman"/>
          <w:bCs/>
          <w:sz w:val="28"/>
          <w:szCs w:val="28"/>
        </w:rPr>
        <w:t>. </w:t>
      </w:r>
      <w:r w:rsidRPr="003F6833">
        <w:rPr>
          <w:rFonts w:ascii="Times New Roman" w:hAnsi="Times New Roman"/>
          <w:bCs/>
          <w:sz w:val="28"/>
          <w:szCs w:val="28"/>
        </w:rPr>
        <w:t>Особенности предо</w:t>
      </w:r>
      <w:r w:rsidR="002B4E77">
        <w:rPr>
          <w:rFonts w:ascii="Times New Roman" w:hAnsi="Times New Roman"/>
          <w:bCs/>
          <w:sz w:val="28"/>
          <w:szCs w:val="28"/>
        </w:rPr>
        <w:t>ставления муниципальных услуг в </w:t>
      </w:r>
      <w:r w:rsidRPr="003F6833">
        <w:rPr>
          <w:rFonts w:ascii="Times New Roman" w:hAnsi="Times New Roman"/>
          <w:bCs/>
          <w:sz w:val="28"/>
          <w:szCs w:val="28"/>
        </w:rPr>
        <w:t>многофункциональных центрах и особенности предоставления муниципальных услуг в электронной форме.</w:t>
      </w:r>
    </w:p>
    <w:p w:rsidR="00C41490"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2.28.1.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информационной сети «Интернет».</w:t>
      </w:r>
    </w:p>
    <w:p w:rsidR="002B4E77" w:rsidRPr="003F6833" w:rsidRDefault="002B4E77" w:rsidP="003F6833">
      <w:pPr>
        <w:widowControl w:val="0"/>
        <w:autoSpaceDE w:val="0"/>
        <w:spacing w:after="0" w:line="240" w:lineRule="auto"/>
        <w:ind w:firstLine="709"/>
        <w:jc w:val="both"/>
        <w:rPr>
          <w:rFonts w:ascii="Times New Roman" w:hAnsi="Times New Roman"/>
          <w:sz w:val="28"/>
          <w:szCs w:val="28"/>
        </w:rPr>
      </w:pP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lastRenderedPageBreak/>
        <w:t>2.28.2. Запросы и обращения, поступившие в комитет по образованию в форме электронного документа, подлежат рассмотрению в порядке, установленном настоящим Административным регламен</w:t>
      </w:r>
      <w:r w:rsidR="00CB4611">
        <w:rPr>
          <w:rFonts w:ascii="Times New Roman" w:hAnsi="Times New Roman"/>
          <w:sz w:val="28"/>
          <w:szCs w:val="28"/>
        </w:rPr>
        <w:t xml:space="preserve">том для письменных обращений. </w:t>
      </w:r>
      <w:proofErr w:type="gramStart"/>
      <w:r w:rsidR="00CB4611">
        <w:rPr>
          <w:rFonts w:ascii="Times New Roman" w:hAnsi="Times New Roman"/>
          <w:sz w:val="28"/>
          <w:szCs w:val="28"/>
        </w:rPr>
        <w:t>В </w:t>
      </w:r>
      <w:r w:rsidRPr="003F6833">
        <w:rPr>
          <w:rFonts w:ascii="Times New Roman" w:hAnsi="Times New Roman"/>
          <w:sz w:val="28"/>
          <w:szCs w:val="28"/>
        </w:rPr>
        <w:t>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3F6833">
        <w:rPr>
          <w:rFonts w:ascii="Times New Roman" w:hAnsi="Times New Roman"/>
          <w:sz w:val="28"/>
          <w:szCs w:val="28"/>
        </w:rPr>
        <w:t xml:space="preserve"> Заявитель вправе приложить к такому обращению необ</w:t>
      </w:r>
      <w:r w:rsidR="002B4E77">
        <w:rPr>
          <w:rFonts w:ascii="Times New Roman" w:hAnsi="Times New Roman"/>
          <w:sz w:val="28"/>
          <w:szCs w:val="28"/>
        </w:rPr>
        <w:t>ходимые документы и материалы в </w:t>
      </w:r>
      <w:r w:rsidRPr="003F6833">
        <w:rPr>
          <w:rFonts w:ascii="Times New Roman" w:hAnsi="Times New Roman"/>
          <w:sz w:val="28"/>
          <w:szCs w:val="28"/>
        </w:rPr>
        <w:t>электронной форме либо направить указанные документы и материалы или их копии в письменной форме.</w:t>
      </w:r>
    </w:p>
    <w:p w:rsidR="00C41490" w:rsidRPr="003F6833" w:rsidRDefault="00C41490" w:rsidP="003F6833">
      <w:pPr>
        <w:widowControl w:val="0"/>
        <w:spacing w:after="0" w:line="240" w:lineRule="auto"/>
        <w:ind w:firstLine="709"/>
        <w:jc w:val="both"/>
        <w:rPr>
          <w:rFonts w:ascii="Times New Roman" w:hAnsi="Times New Roman"/>
          <w:sz w:val="28"/>
          <w:szCs w:val="28"/>
        </w:rPr>
      </w:pPr>
    </w:p>
    <w:p w:rsidR="00DD5D4A" w:rsidRDefault="00C41490" w:rsidP="00DD5D4A">
      <w:pPr>
        <w:widowControl w:val="0"/>
        <w:spacing w:after="0" w:line="240" w:lineRule="auto"/>
        <w:jc w:val="center"/>
        <w:rPr>
          <w:rFonts w:ascii="Times New Roman" w:hAnsi="Times New Roman"/>
          <w:sz w:val="28"/>
          <w:szCs w:val="28"/>
        </w:rPr>
      </w:pPr>
      <w:r w:rsidRPr="003F6833">
        <w:rPr>
          <w:rFonts w:ascii="Times New Roman" w:hAnsi="Times New Roman"/>
          <w:sz w:val="28"/>
          <w:szCs w:val="28"/>
        </w:rPr>
        <w:t xml:space="preserve">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w:t>
      </w:r>
    </w:p>
    <w:p w:rsidR="00DD5D4A" w:rsidRDefault="00C41490" w:rsidP="00DD5D4A">
      <w:pPr>
        <w:widowControl w:val="0"/>
        <w:spacing w:after="0" w:line="240" w:lineRule="auto"/>
        <w:jc w:val="center"/>
        <w:rPr>
          <w:rFonts w:ascii="Times New Roman" w:hAnsi="Times New Roman"/>
          <w:sz w:val="28"/>
          <w:szCs w:val="28"/>
          <w:lang w:eastAsia="ru-RU"/>
        </w:rPr>
      </w:pPr>
      <w:r w:rsidRPr="003F6833">
        <w:rPr>
          <w:rFonts w:ascii="Times New Roman" w:hAnsi="Times New Roman"/>
          <w:sz w:val="28"/>
          <w:szCs w:val="28"/>
          <w:lang w:eastAsia="ru-RU"/>
        </w:rPr>
        <w:t xml:space="preserve">а также особенностей выполнения административных процедур (действий) </w:t>
      </w:r>
    </w:p>
    <w:p w:rsidR="00DD5D4A" w:rsidRDefault="00C41490" w:rsidP="00DD5D4A">
      <w:pPr>
        <w:widowControl w:val="0"/>
        <w:spacing w:after="0" w:line="240" w:lineRule="auto"/>
        <w:jc w:val="center"/>
        <w:rPr>
          <w:rFonts w:ascii="Times New Roman" w:hAnsi="Times New Roman"/>
          <w:sz w:val="28"/>
          <w:szCs w:val="28"/>
          <w:lang w:eastAsia="ru-RU"/>
        </w:rPr>
      </w:pPr>
      <w:r w:rsidRPr="003F6833">
        <w:rPr>
          <w:rFonts w:ascii="Times New Roman" w:hAnsi="Times New Roman"/>
          <w:sz w:val="28"/>
          <w:szCs w:val="28"/>
          <w:lang w:eastAsia="ru-RU"/>
        </w:rPr>
        <w:t xml:space="preserve">в многофункциональных центрах предоставления государственных </w:t>
      </w:r>
    </w:p>
    <w:p w:rsidR="00C41490" w:rsidRDefault="00C41490" w:rsidP="00DD5D4A">
      <w:pPr>
        <w:widowControl w:val="0"/>
        <w:spacing w:after="0" w:line="240" w:lineRule="auto"/>
        <w:jc w:val="center"/>
        <w:rPr>
          <w:rFonts w:ascii="Times New Roman" w:hAnsi="Times New Roman"/>
          <w:sz w:val="28"/>
          <w:szCs w:val="28"/>
          <w:lang w:eastAsia="ru-RU"/>
        </w:rPr>
      </w:pPr>
      <w:r w:rsidRPr="003F6833">
        <w:rPr>
          <w:rFonts w:ascii="Times New Roman" w:hAnsi="Times New Roman"/>
          <w:sz w:val="28"/>
          <w:szCs w:val="28"/>
          <w:lang w:eastAsia="ru-RU"/>
        </w:rPr>
        <w:t>и муниципальных услуг</w:t>
      </w:r>
    </w:p>
    <w:p w:rsidR="00DD5D4A" w:rsidRPr="003F6833" w:rsidRDefault="00DD5D4A" w:rsidP="00DD5D4A">
      <w:pPr>
        <w:widowControl w:val="0"/>
        <w:spacing w:after="0" w:line="240" w:lineRule="auto"/>
        <w:jc w:val="center"/>
        <w:rPr>
          <w:rFonts w:ascii="Times New Roman" w:hAnsi="Times New Roman"/>
          <w:sz w:val="28"/>
          <w:szCs w:val="28"/>
        </w:rPr>
      </w:pPr>
    </w:p>
    <w:p w:rsidR="00C41490" w:rsidRPr="003F6833" w:rsidRDefault="00DD5D4A" w:rsidP="00DD5D4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3.1. </w:t>
      </w:r>
      <w:r w:rsidR="00C41490" w:rsidRPr="003F6833">
        <w:rPr>
          <w:rFonts w:ascii="Times New Roman" w:hAnsi="Times New Roman"/>
          <w:sz w:val="28"/>
          <w:szCs w:val="28"/>
        </w:rPr>
        <w:t>Предоставление муниципальной услуги включает в себя следующие административные процедуры:</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1) принятие заявления;</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2) формирование и направление межведомственного запроса;</w:t>
      </w:r>
    </w:p>
    <w:p w:rsidR="00C41490" w:rsidRPr="003F6833" w:rsidRDefault="00DD5D4A" w:rsidP="00DD5D4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C41490" w:rsidRPr="003F6833">
        <w:rPr>
          <w:rFonts w:ascii="Times New Roman" w:hAnsi="Times New Roman"/>
          <w:sz w:val="28"/>
          <w:szCs w:val="28"/>
        </w:rPr>
        <w:t>рассмотрение заявления и оформление результата предоставления муниципальной услуги;</w:t>
      </w:r>
    </w:p>
    <w:p w:rsidR="00C41490" w:rsidRPr="003F6833" w:rsidRDefault="00DD5D4A" w:rsidP="00DD5D4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w:t>
      </w:r>
      <w:r w:rsidR="00C41490" w:rsidRPr="003F6833">
        <w:rPr>
          <w:rFonts w:ascii="Times New Roman" w:hAnsi="Times New Roman"/>
          <w:sz w:val="28"/>
          <w:szCs w:val="28"/>
        </w:rPr>
        <w:t>выдачу результата предоставления муниципальной услуги заявителю (решения);</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5) выплату денежной компенсации.</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3.2. Последовательность и сроки выполнения администрати</w:t>
      </w:r>
      <w:r w:rsidR="002B4E77">
        <w:rPr>
          <w:rFonts w:ascii="Times New Roman" w:hAnsi="Times New Roman"/>
          <w:sz w:val="28"/>
          <w:szCs w:val="28"/>
        </w:rPr>
        <w:t>вных процедур, а </w:t>
      </w:r>
      <w:r w:rsidRPr="003F6833">
        <w:rPr>
          <w:rFonts w:ascii="Times New Roman" w:hAnsi="Times New Roman"/>
          <w:sz w:val="28"/>
          <w:szCs w:val="28"/>
        </w:rPr>
        <w:t>также требования к порядку их выполнения:</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3.2.1. Прием и регистрация документов.</w:t>
      </w:r>
    </w:p>
    <w:p w:rsidR="00C41490" w:rsidRPr="003F6833" w:rsidRDefault="00C41490" w:rsidP="00DD5D4A">
      <w:pPr>
        <w:widowControl w:val="0"/>
        <w:spacing w:after="0" w:line="240" w:lineRule="auto"/>
        <w:ind w:firstLine="709"/>
        <w:jc w:val="both"/>
        <w:rPr>
          <w:rFonts w:ascii="Times New Roman" w:hAnsi="Times New Roman"/>
          <w:sz w:val="28"/>
          <w:szCs w:val="28"/>
        </w:rPr>
      </w:pPr>
      <w:proofErr w:type="gramStart"/>
      <w:r w:rsidRPr="003F6833">
        <w:rPr>
          <w:rFonts w:ascii="Times New Roman" w:hAnsi="Times New Roman"/>
          <w:sz w:val="28"/>
          <w:szCs w:val="28"/>
        </w:rPr>
        <w:t>Основанием для начала исполнения административной процедуры является личное обращение заявителя (его представителя) в комитет по образованию или в</w:t>
      </w:r>
      <w:r w:rsidR="002B4E77">
        <w:rPr>
          <w:rFonts w:ascii="Times New Roman" w:hAnsi="Times New Roman"/>
          <w:sz w:val="28"/>
          <w:szCs w:val="28"/>
        </w:rPr>
        <w:t>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либо поступление обращения в комитет по образованию или СОГБУ МФЦ по почте, или в форме электронного документа с использованием информационно-технологической и коммуникационной инфраструктуры, в том числе единого портала государственных и муниципальных и (или) регионального портала государственных и муниципальных услуг, в</w:t>
      </w:r>
      <w:proofErr w:type="gramEnd"/>
      <w:r w:rsidRPr="003F6833">
        <w:rPr>
          <w:rFonts w:ascii="Times New Roman" w:hAnsi="Times New Roman"/>
          <w:sz w:val="28"/>
          <w:szCs w:val="28"/>
        </w:rPr>
        <w:t xml:space="preserve"> </w:t>
      </w:r>
      <w:proofErr w:type="gramStart"/>
      <w:r w:rsidRPr="003F6833">
        <w:rPr>
          <w:rFonts w:ascii="Times New Roman" w:hAnsi="Times New Roman"/>
          <w:sz w:val="28"/>
          <w:szCs w:val="28"/>
        </w:rPr>
        <w:t>соответствии</w:t>
      </w:r>
      <w:proofErr w:type="gramEnd"/>
      <w:r w:rsidRPr="003F6833">
        <w:rPr>
          <w:rFonts w:ascii="Times New Roman" w:hAnsi="Times New Roman"/>
          <w:sz w:val="28"/>
          <w:szCs w:val="28"/>
        </w:rPr>
        <w:t xml:space="preserve"> с нормативным правовым актом Администрации Смоленской области.</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Специалист, в обязанности которого входит принятие документов:</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1) проверяет наличие всех необходимых документов</w:t>
      </w:r>
      <w:r w:rsidR="002B4E77">
        <w:rPr>
          <w:rFonts w:ascii="Times New Roman" w:hAnsi="Times New Roman"/>
          <w:sz w:val="28"/>
          <w:szCs w:val="28"/>
        </w:rPr>
        <w:t xml:space="preserve"> в соответствии с </w:t>
      </w:r>
      <w:r w:rsidRPr="003F6833">
        <w:rPr>
          <w:rFonts w:ascii="Times New Roman" w:hAnsi="Times New Roman"/>
          <w:sz w:val="28"/>
          <w:szCs w:val="28"/>
        </w:rPr>
        <w:t>перечнем, установленным пунктами 2.6.1 и 2.7.1 настоящего Административного регламента;</w:t>
      </w:r>
    </w:p>
    <w:p w:rsidR="00C41490" w:rsidRDefault="00DD5D4A" w:rsidP="00DD5D4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C41490" w:rsidRPr="003F6833">
        <w:rPr>
          <w:rFonts w:ascii="Times New Roman" w:hAnsi="Times New Roman"/>
          <w:sz w:val="28"/>
          <w:szCs w:val="28"/>
        </w:rPr>
        <w:t>проверяет соответствие представленных документов требованиям, установленным пунктом 2.6.3 настоящего Административного регламент;</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3) регистрирует поступление обращения в соответствии с установленными </w:t>
      </w:r>
      <w:r w:rsidRPr="003F6833">
        <w:rPr>
          <w:rFonts w:ascii="Times New Roman" w:hAnsi="Times New Roman"/>
          <w:sz w:val="28"/>
          <w:szCs w:val="28"/>
        </w:rPr>
        <w:lastRenderedPageBreak/>
        <w:t>правилами делопроизводства;</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4) по запросу заявителя (его представителя) сообщает номер и дату регистрации обращения.</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Заявления, поданные в форме электронн</w:t>
      </w:r>
      <w:r w:rsidR="002B4E77">
        <w:rPr>
          <w:rFonts w:ascii="Times New Roman" w:hAnsi="Times New Roman"/>
          <w:sz w:val="28"/>
          <w:szCs w:val="28"/>
        </w:rPr>
        <w:t>ого документа, регистрируются с </w:t>
      </w:r>
      <w:r w:rsidRPr="003F6833">
        <w:rPr>
          <w:rFonts w:ascii="Times New Roman" w:hAnsi="Times New Roman"/>
          <w:sz w:val="28"/>
          <w:szCs w:val="28"/>
        </w:rPr>
        <w:t>учетом требований делопроизводства в течение рабочего дня в день их поступления.</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Результатом административной процедуры является прием и регистрация специалистом, в обязанности которого входит принятие документов, принятых документов.</w:t>
      </w:r>
    </w:p>
    <w:p w:rsidR="00C41490" w:rsidRPr="003F6833" w:rsidRDefault="00C41490" w:rsidP="00DD5D4A">
      <w:pPr>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Продолжительность административной процедуры не более 1 дня. Обязанности специалиста, ответственного за прием и регистрацию документов, должны быть закреплены в его должностной инструкции.</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3.2.2. Формирование и направление межведомственного запроса.</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3.2.2.1.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3.2.2.2. В случае если заявителем пред</w:t>
      </w:r>
      <w:r w:rsidR="002B4E77">
        <w:rPr>
          <w:rFonts w:ascii="Times New Roman" w:hAnsi="Times New Roman"/>
          <w:sz w:val="28"/>
          <w:szCs w:val="28"/>
        </w:rPr>
        <w:t>ставлены документы, указанные в </w:t>
      </w:r>
      <w:r w:rsidRPr="003F6833">
        <w:rPr>
          <w:rFonts w:ascii="Times New Roman" w:hAnsi="Times New Roman"/>
          <w:sz w:val="28"/>
          <w:szCs w:val="28"/>
        </w:rPr>
        <w:t>пункте 2.6.1 и 2.7.1 настоящего Административного регламента, специалист, ответственный за формирования и направления межведомственного запроса, переходит к исполнению следующей админист</w:t>
      </w:r>
      <w:r w:rsidR="002B4E77">
        <w:rPr>
          <w:rFonts w:ascii="Times New Roman" w:hAnsi="Times New Roman"/>
          <w:sz w:val="28"/>
          <w:szCs w:val="28"/>
        </w:rPr>
        <w:t>ративной процедуры, указанной в </w:t>
      </w:r>
      <w:r w:rsidRPr="003F6833">
        <w:rPr>
          <w:rFonts w:ascii="Times New Roman" w:hAnsi="Times New Roman"/>
          <w:sz w:val="28"/>
          <w:szCs w:val="28"/>
        </w:rPr>
        <w:t>подразделе 3.2.3  настоящего Административного регламента.</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3.2.2.3. В случае если заявителем по собственной инициативе не представлены документы, указанные в пункте 2.6.1 и 2.7.1 настоящего Административного регламента, специалист, ответственный за формирование и направление межведомственного запроса, принимает решение о формировании направлении межведомственного запроса.</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3.2.2.4.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предоставления муниципальной услуги, определяются технологической картой межведомственного взаимодействия муниципальной услуги, согласованной председателем комитета по образованию Администрации с соответствующими государственными органами, участвующими в предоставлении муниципальной услуги. </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3.2.2.5. Срок подготовки межведомственного запроса специалистом  не может превышать 3 рабочих дней со дня представления заявителем (его представителем) заявления о предоставлении муниципальной услуги. </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3.2.2.6. </w:t>
      </w:r>
      <w:proofErr w:type="gramStart"/>
      <w:r w:rsidRPr="003F6833">
        <w:rPr>
          <w:rFonts w:ascii="Times New Roman" w:hAnsi="Times New Roman"/>
          <w:sz w:val="28"/>
          <w:szCs w:val="28"/>
        </w:rPr>
        <w:t>Срок подготовки и направления отве</w:t>
      </w:r>
      <w:r w:rsidR="002B4E77">
        <w:rPr>
          <w:rFonts w:ascii="Times New Roman" w:hAnsi="Times New Roman"/>
          <w:sz w:val="28"/>
          <w:szCs w:val="28"/>
        </w:rPr>
        <w:t>та на межведомственный запрос о </w:t>
      </w:r>
      <w:r w:rsidRPr="003F6833">
        <w:rPr>
          <w:rFonts w:ascii="Times New Roman" w:hAnsi="Times New Roman"/>
          <w:sz w:val="28"/>
          <w:szCs w:val="28"/>
        </w:rPr>
        <w:t>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w:t>
      </w:r>
      <w:r w:rsidR="002B4E77">
        <w:rPr>
          <w:rFonts w:ascii="Times New Roman" w:hAnsi="Times New Roman"/>
          <w:sz w:val="28"/>
          <w:szCs w:val="28"/>
        </w:rPr>
        <w:t> </w:t>
      </w:r>
      <w:r w:rsidRPr="003F6833">
        <w:rPr>
          <w:rFonts w:ascii="Times New Roman" w:hAnsi="Times New Roman"/>
          <w:sz w:val="28"/>
          <w:szCs w:val="28"/>
        </w:rPr>
        <w:t xml:space="preserve">установлены федеральными законами, правовыми актами Правительства </w:t>
      </w:r>
      <w:r w:rsidRPr="003F6833">
        <w:rPr>
          <w:rFonts w:ascii="Times New Roman" w:hAnsi="Times New Roman"/>
          <w:sz w:val="28"/>
          <w:szCs w:val="28"/>
        </w:rPr>
        <w:lastRenderedPageBreak/>
        <w:t>Российской Федерации</w:t>
      </w:r>
      <w:proofErr w:type="gramEnd"/>
      <w:r w:rsidRPr="003F6833">
        <w:rPr>
          <w:rFonts w:ascii="Times New Roman" w:hAnsi="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3.2.2.7.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C41490" w:rsidRPr="003F6833" w:rsidRDefault="00DD5D4A" w:rsidP="00DD5D4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3.2.2.8. </w:t>
      </w:r>
      <w:r w:rsidR="00C41490" w:rsidRPr="003F6833">
        <w:rPr>
          <w:rFonts w:ascii="Times New Roman" w:hAnsi="Times New Roman"/>
          <w:sz w:val="28"/>
          <w:szCs w:val="28"/>
        </w:rPr>
        <w:t>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3.2.3. Рассмотрение обращения заявителя.</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w:t>
      </w:r>
    </w:p>
    <w:p w:rsidR="00C41490" w:rsidRPr="003F6833" w:rsidRDefault="00C41490" w:rsidP="00DD5D4A">
      <w:pPr>
        <w:widowControl w:val="0"/>
        <w:spacing w:after="0" w:line="240" w:lineRule="auto"/>
        <w:ind w:firstLine="709"/>
        <w:jc w:val="both"/>
        <w:rPr>
          <w:rFonts w:ascii="Times New Roman" w:hAnsi="Times New Roman"/>
          <w:sz w:val="28"/>
          <w:szCs w:val="28"/>
        </w:rPr>
      </w:pPr>
      <w:bookmarkStart w:id="6" w:name="sub_321"/>
      <w:r w:rsidRPr="003F6833">
        <w:rPr>
          <w:rFonts w:ascii="Times New Roman" w:hAnsi="Times New Roman"/>
          <w:sz w:val="28"/>
          <w:szCs w:val="28"/>
        </w:rPr>
        <w:t>3.2.3.1. Передача зарегистрированного заявления председателю комитета по образованию для рассмотрения и резолюции.</w:t>
      </w:r>
    </w:p>
    <w:p w:rsidR="00C41490" w:rsidRPr="003F6833" w:rsidRDefault="00C41490" w:rsidP="00DD5D4A">
      <w:pPr>
        <w:widowControl w:val="0"/>
        <w:spacing w:after="0" w:line="240" w:lineRule="auto"/>
        <w:ind w:firstLine="709"/>
        <w:jc w:val="both"/>
        <w:rPr>
          <w:rFonts w:ascii="Times New Roman" w:hAnsi="Times New Roman"/>
          <w:sz w:val="28"/>
          <w:szCs w:val="28"/>
        </w:rPr>
      </w:pPr>
      <w:bookmarkStart w:id="7" w:name="sub_322"/>
      <w:bookmarkEnd w:id="6"/>
      <w:r w:rsidRPr="003F6833">
        <w:rPr>
          <w:rFonts w:ascii="Times New Roman" w:hAnsi="Times New Roman"/>
          <w:sz w:val="28"/>
          <w:szCs w:val="28"/>
        </w:rPr>
        <w:t>3.2.3.2. Ознакомившись с заявлением, предсе</w:t>
      </w:r>
      <w:r w:rsidR="002B4E77">
        <w:rPr>
          <w:rFonts w:ascii="Times New Roman" w:hAnsi="Times New Roman"/>
          <w:sz w:val="28"/>
          <w:szCs w:val="28"/>
        </w:rPr>
        <w:t xml:space="preserve">датель комитета по образованию </w:t>
      </w:r>
      <w:r w:rsidRPr="003F6833">
        <w:rPr>
          <w:rFonts w:ascii="Times New Roman" w:hAnsi="Times New Roman"/>
          <w:sz w:val="28"/>
          <w:szCs w:val="28"/>
        </w:rPr>
        <w:t>дает письменное поручение специалисту для дальнейшего рассмотрения и подготовки проекта ответа (решения).</w:t>
      </w:r>
    </w:p>
    <w:bookmarkEnd w:id="7"/>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При получении заявления от заявител</w:t>
      </w:r>
      <w:r w:rsidR="002B4E77">
        <w:rPr>
          <w:rFonts w:ascii="Times New Roman" w:hAnsi="Times New Roman"/>
          <w:sz w:val="28"/>
          <w:szCs w:val="28"/>
        </w:rPr>
        <w:t>я, специалист, ответственный за </w:t>
      </w:r>
      <w:r w:rsidRPr="003F6833">
        <w:rPr>
          <w:rFonts w:ascii="Times New Roman" w:hAnsi="Times New Roman"/>
          <w:sz w:val="28"/>
          <w:szCs w:val="28"/>
        </w:rPr>
        <w:t>рассмотрение обращения заявителя:</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а) устанавливает предмет обращения заявителя;</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б) проверяет наличие приложенных к заявлению документов, перечисленных в пунктах 2.6.1 и 2.7.1 настоящего Административного регламент;</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в)</w:t>
      </w:r>
      <w:r w:rsidR="00DD5D4A">
        <w:rPr>
          <w:rFonts w:ascii="Times New Roman" w:hAnsi="Times New Roman"/>
          <w:sz w:val="28"/>
          <w:szCs w:val="28"/>
        </w:rPr>
        <w:t> </w:t>
      </w:r>
      <w:r w:rsidRPr="003F6833">
        <w:rPr>
          <w:rFonts w:ascii="Times New Roman" w:hAnsi="Times New Roman"/>
          <w:sz w:val="28"/>
          <w:szCs w:val="28"/>
        </w:rPr>
        <w:t>устанавливает наличие полномочий комитета по образованию</w:t>
      </w:r>
      <w:r w:rsidR="002B4E77">
        <w:rPr>
          <w:rFonts w:ascii="Times New Roman" w:hAnsi="Times New Roman"/>
          <w:sz w:val="28"/>
          <w:szCs w:val="28"/>
        </w:rPr>
        <w:t xml:space="preserve"> по </w:t>
      </w:r>
      <w:r w:rsidRPr="003F6833">
        <w:rPr>
          <w:rFonts w:ascii="Times New Roman" w:hAnsi="Times New Roman"/>
          <w:sz w:val="28"/>
          <w:szCs w:val="28"/>
        </w:rPr>
        <w:t>рассмотрению обращения заявителя.</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В случае если предоставление муниципальной услуги входит в полномочия комитета по образованию,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Результатом административной процедуры является подписание председателем комитета по образованию решения о предоставлении муниципальной услуги или отказе в предоставлении муниципальной услуги.</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Продолжительность административной процедуры на предоставление муниципальной услуги не более 10 рабочих дней.</w:t>
      </w:r>
    </w:p>
    <w:p w:rsidR="00C41490" w:rsidRPr="003F6833" w:rsidRDefault="00C41490" w:rsidP="00DD5D4A">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Обязанности специалиста, ответственного за рассмотрение документов, должны быть закреплены в его должностной инструкции.</w:t>
      </w:r>
    </w:p>
    <w:p w:rsidR="00C41490" w:rsidRPr="003F6833" w:rsidRDefault="00C41490" w:rsidP="00DD5D4A">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3.2.3.3 Формирование личного дела заявителя.</w:t>
      </w:r>
    </w:p>
    <w:p w:rsidR="00C41490" w:rsidRPr="003F6833" w:rsidRDefault="00C41490" w:rsidP="00DD5D4A">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Специалист комитета по образованию, ответственный за рассмотрение обращения заявителя, формирует личное дело получателя муниципальной услуги (далее – личное дело).</w:t>
      </w:r>
    </w:p>
    <w:p w:rsidR="00C41490" w:rsidRPr="003F6833" w:rsidRDefault="00C41490" w:rsidP="00DD5D4A">
      <w:pPr>
        <w:pStyle w:val="ConsPlusNormal"/>
        <w:suppressAutoHyphens w:val="0"/>
        <w:ind w:firstLine="709"/>
        <w:rPr>
          <w:rFonts w:cs="Times New Roman"/>
        </w:rPr>
      </w:pPr>
      <w:r w:rsidRPr="003F6833">
        <w:rPr>
          <w:rFonts w:cs="Times New Roman"/>
        </w:rPr>
        <w:t>В личное дело получателя муниципальной услуги приобщаются представленные заявителем заявление о назначении муниципальной услуги и копии документов, указанных в п. 2.6.1, ответы на межв</w:t>
      </w:r>
      <w:r w:rsidR="002B4E77">
        <w:rPr>
          <w:rFonts w:cs="Times New Roman"/>
        </w:rPr>
        <w:t>едомственные запросы, решения о </w:t>
      </w:r>
      <w:r w:rsidRPr="003F6833">
        <w:rPr>
          <w:rFonts w:cs="Times New Roman"/>
        </w:rPr>
        <w:t>предоставлении муниципальной услуги или отказе в предоставлении муниципальной услуги. Листы личного дела брошюруются и нумеруются, начиная с</w:t>
      </w:r>
      <w:r w:rsidR="002B4E77">
        <w:rPr>
          <w:rFonts w:cs="Times New Roman"/>
        </w:rPr>
        <w:t> </w:t>
      </w:r>
      <w:r w:rsidRPr="003F6833">
        <w:rPr>
          <w:rFonts w:cs="Times New Roman"/>
        </w:rPr>
        <w:t>единицы.</w:t>
      </w:r>
    </w:p>
    <w:p w:rsidR="00C41490" w:rsidRPr="003F6833" w:rsidRDefault="00C41490" w:rsidP="00DD5D4A">
      <w:pPr>
        <w:spacing w:after="0" w:line="240" w:lineRule="auto"/>
        <w:ind w:firstLine="709"/>
        <w:jc w:val="both"/>
        <w:rPr>
          <w:rFonts w:ascii="Times New Roman" w:hAnsi="Times New Roman"/>
          <w:sz w:val="28"/>
          <w:szCs w:val="28"/>
        </w:rPr>
      </w:pPr>
      <w:r w:rsidRPr="003F6833">
        <w:rPr>
          <w:rFonts w:ascii="Times New Roman" w:hAnsi="Times New Roman"/>
          <w:sz w:val="28"/>
          <w:szCs w:val="28"/>
        </w:rPr>
        <w:lastRenderedPageBreak/>
        <w:t>Сформированное личное дело получателя муниципальной услуги передается бухгалтеру МКУ «ЦБ МОУ», ответственному за начисление выплаты денежной компенсации расходов на оплату жилых помещений, отопления и освещения за счет средств областного бюджета.</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3.2.4. Выдача результата предоставления муниципальной услуги (решения) заявителю.</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Основанием для начала процедуры выдачи предоставления муниципальной услуги (решения) является подписание председателем комитета по образованию соответствующих документов и поступление документов для выдачи заявителю специалисту, ответственному за выдачу документов.</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Решение о предоставлении или отказе в предоставлении муниципальной услуги регистрирует специалист, ответ</w:t>
      </w:r>
      <w:r w:rsidR="002B4E77">
        <w:rPr>
          <w:rFonts w:ascii="Times New Roman" w:hAnsi="Times New Roman"/>
          <w:sz w:val="28"/>
          <w:szCs w:val="28"/>
        </w:rPr>
        <w:t>ственный за делопроизводство, в </w:t>
      </w:r>
      <w:r w:rsidRPr="003F6833">
        <w:rPr>
          <w:rFonts w:ascii="Times New Roman" w:hAnsi="Times New Roman"/>
          <w:sz w:val="28"/>
          <w:szCs w:val="28"/>
        </w:rPr>
        <w:t>соответствии с установленными правилами ведения делопроизводства.</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Копия решения вместе с оригиналами документов или копиями документов, представленных заявителем, остается на хранении в комитете по образованию.</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Продолжительность административной процедуры в течение десяти рабочих дней со дня принятия этого решения.</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Обязанности специалиста, ответств</w:t>
      </w:r>
      <w:r w:rsidR="002B4E77">
        <w:rPr>
          <w:rFonts w:ascii="Times New Roman" w:hAnsi="Times New Roman"/>
          <w:sz w:val="28"/>
          <w:szCs w:val="28"/>
        </w:rPr>
        <w:t>енного за направление решения о </w:t>
      </w:r>
      <w:r w:rsidRPr="003F6833">
        <w:rPr>
          <w:rFonts w:ascii="Times New Roman" w:hAnsi="Times New Roman"/>
          <w:sz w:val="28"/>
          <w:szCs w:val="28"/>
        </w:rPr>
        <w:t>предоставлении или отказе в предоставлении муниципальной услуги заявителю документов, должны быть закреплены в его должностной инструкции.</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3.2.5. Выплата компенсации.</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Основанием для начала процедуры выплаты компенсации является подписание председателем комитета по образованию решения о предоставлении муниципальной услуги и выплате  компенсации.</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Выплата компенсации производится не позднее 25-го числа каждого месяца, путем ее перечисления по выбору заявителя на его счет, открытый в банке Российской Федерации, либо через организацию почтовой связи.</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Продолжительность административной процедуры в течение десяти рабочих дней со дня представления заявителем документов, подтверждающих расходы на оплату жилого помещения, отопления и освещения.</w:t>
      </w:r>
    </w:p>
    <w:p w:rsidR="00C41490" w:rsidRPr="003F6833" w:rsidRDefault="00C41490" w:rsidP="00DD5D4A">
      <w:pPr>
        <w:widowControl w:val="0"/>
        <w:spacing w:after="0" w:line="240" w:lineRule="auto"/>
        <w:ind w:firstLine="709"/>
        <w:jc w:val="both"/>
        <w:rPr>
          <w:rFonts w:ascii="Times New Roman" w:hAnsi="Times New Roman"/>
          <w:sz w:val="28"/>
          <w:szCs w:val="28"/>
        </w:rPr>
      </w:pPr>
      <w:r w:rsidRPr="003F6833">
        <w:rPr>
          <w:rFonts w:ascii="Times New Roman" w:hAnsi="Times New Roman"/>
          <w:sz w:val="28"/>
          <w:szCs w:val="28"/>
        </w:rPr>
        <w:t>Обязанности специалиста, ответственного за выдачу документов, должны быть также закреплены в его должностной инструкции.</w:t>
      </w:r>
    </w:p>
    <w:p w:rsidR="00C41490" w:rsidRPr="003F6833" w:rsidRDefault="00C41490" w:rsidP="003F6833">
      <w:pPr>
        <w:widowControl w:val="0"/>
        <w:spacing w:after="0" w:line="240" w:lineRule="auto"/>
        <w:ind w:firstLine="709"/>
        <w:jc w:val="both"/>
        <w:rPr>
          <w:rFonts w:ascii="Times New Roman" w:hAnsi="Times New Roman"/>
          <w:sz w:val="28"/>
          <w:szCs w:val="28"/>
        </w:rPr>
      </w:pPr>
    </w:p>
    <w:p w:rsidR="00C41490" w:rsidRPr="003F6833" w:rsidRDefault="00C41490" w:rsidP="003F6833">
      <w:pPr>
        <w:widowControl w:val="0"/>
        <w:spacing w:after="0" w:line="240" w:lineRule="auto"/>
        <w:jc w:val="center"/>
        <w:rPr>
          <w:rFonts w:ascii="Times New Roman" w:hAnsi="Times New Roman"/>
          <w:sz w:val="28"/>
          <w:szCs w:val="28"/>
        </w:rPr>
      </w:pPr>
      <w:r w:rsidRPr="003F6833">
        <w:rPr>
          <w:rFonts w:ascii="Times New Roman" w:hAnsi="Times New Roman"/>
          <w:sz w:val="28"/>
          <w:szCs w:val="28"/>
        </w:rPr>
        <w:t xml:space="preserve">4. Формы </w:t>
      </w:r>
      <w:proofErr w:type="gramStart"/>
      <w:r w:rsidRPr="003F6833">
        <w:rPr>
          <w:rFonts w:ascii="Times New Roman" w:hAnsi="Times New Roman"/>
          <w:sz w:val="28"/>
          <w:szCs w:val="28"/>
        </w:rPr>
        <w:t>контроля за</w:t>
      </w:r>
      <w:proofErr w:type="gramEnd"/>
      <w:r w:rsidRPr="003F6833">
        <w:rPr>
          <w:rFonts w:ascii="Times New Roman" w:hAnsi="Times New Roman"/>
          <w:sz w:val="28"/>
          <w:szCs w:val="28"/>
        </w:rPr>
        <w:t xml:space="preserve"> исполнением </w:t>
      </w:r>
      <w:r w:rsidRPr="003F6833">
        <w:rPr>
          <w:rFonts w:ascii="Times New Roman" w:hAnsi="Times New Roman"/>
          <w:bCs/>
          <w:sz w:val="28"/>
          <w:szCs w:val="28"/>
        </w:rPr>
        <w:t>настоящего</w:t>
      </w:r>
      <w:r w:rsidRPr="003F6833">
        <w:rPr>
          <w:rFonts w:ascii="Times New Roman" w:hAnsi="Times New Roman"/>
          <w:sz w:val="28"/>
          <w:szCs w:val="28"/>
        </w:rPr>
        <w:t xml:space="preserve"> </w:t>
      </w:r>
    </w:p>
    <w:p w:rsidR="00C41490" w:rsidRPr="003F6833" w:rsidRDefault="00C41490" w:rsidP="003F6833">
      <w:pPr>
        <w:widowControl w:val="0"/>
        <w:spacing w:after="0" w:line="240" w:lineRule="auto"/>
        <w:jc w:val="center"/>
        <w:rPr>
          <w:rFonts w:ascii="Times New Roman" w:hAnsi="Times New Roman"/>
          <w:sz w:val="28"/>
          <w:szCs w:val="28"/>
        </w:rPr>
      </w:pPr>
      <w:r w:rsidRPr="003F6833">
        <w:rPr>
          <w:rFonts w:ascii="Times New Roman" w:hAnsi="Times New Roman"/>
          <w:sz w:val="28"/>
          <w:szCs w:val="28"/>
        </w:rPr>
        <w:t>Административного регламента</w:t>
      </w:r>
    </w:p>
    <w:p w:rsidR="00C41490" w:rsidRPr="003F6833" w:rsidRDefault="00C41490" w:rsidP="003F6833">
      <w:pPr>
        <w:widowControl w:val="0"/>
        <w:spacing w:after="0" w:line="240" w:lineRule="auto"/>
        <w:ind w:firstLine="709"/>
        <w:jc w:val="both"/>
        <w:rPr>
          <w:rFonts w:ascii="Times New Roman" w:hAnsi="Times New Roman"/>
          <w:sz w:val="28"/>
          <w:szCs w:val="28"/>
        </w:rPr>
      </w:pPr>
    </w:p>
    <w:p w:rsidR="00C41490" w:rsidRPr="003F6833" w:rsidRDefault="00DD5D4A" w:rsidP="003F6833">
      <w:pPr>
        <w:widowControl w:val="0"/>
        <w:autoSpaceDE w:val="0"/>
        <w:spacing w:after="0" w:line="240" w:lineRule="auto"/>
        <w:ind w:firstLine="709"/>
        <w:jc w:val="both"/>
        <w:rPr>
          <w:rFonts w:ascii="Times New Roman" w:hAnsi="Times New Roman"/>
          <w:bCs/>
          <w:sz w:val="28"/>
          <w:szCs w:val="28"/>
        </w:rPr>
      </w:pPr>
      <w:r>
        <w:rPr>
          <w:rFonts w:ascii="Times New Roman" w:hAnsi="Times New Roman"/>
          <w:sz w:val="28"/>
          <w:szCs w:val="28"/>
        </w:rPr>
        <w:t>4.1. </w:t>
      </w:r>
      <w:r w:rsidR="00C41490" w:rsidRPr="003F6833">
        <w:rPr>
          <w:rFonts w:ascii="Times New Roman" w:hAnsi="Times New Roman"/>
          <w:bCs/>
          <w:sz w:val="28"/>
          <w:szCs w:val="28"/>
        </w:rPr>
        <w:t xml:space="preserve">Порядок осуществления текущего </w:t>
      </w:r>
      <w:proofErr w:type="gramStart"/>
      <w:r w:rsidR="00C41490" w:rsidRPr="003F6833">
        <w:rPr>
          <w:rFonts w:ascii="Times New Roman" w:hAnsi="Times New Roman"/>
          <w:bCs/>
          <w:sz w:val="28"/>
          <w:szCs w:val="28"/>
        </w:rPr>
        <w:t>контроля за</w:t>
      </w:r>
      <w:proofErr w:type="gramEnd"/>
      <w:r w:rsidR="00C41490" w:rsidRPr="003F6833">
        <w:rPr>
          <w:rFonts w:ascii="Times New Roman" w:hAnsi="Times New Roman"/>
          <w:bCs/>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00C41490" w:rsidRPr="003F6833">
        <w:rPr>
          <w:rFonts w:ascii="Times New Roman" w:hAnsi="Times New Roman"/>
          <w:bCs/>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4.1.1. Председатель комитета по образованию осуществляет текущий </w:t>
      </w:r>
      <w:proofErr w:type="gramStart"/>
      <w:r w:rsidRPr="003F6833">
        <w:rPr>
          <w:rFonts w:ascii="Times New Roman" w:hAnsi="Times New Roman"/>
          <w:sz w:val="28"/>
          <w:szCs w:val="28"/>
        </w:rPr>
        <w:t>контроль за</w:t>
      </w:r>
      <w:proofErr w:type="gramEnd"/>
      <w:r w:rsidRPr="003F6833">
        <w:rPr>
          <w:rFonts w:ascii="Times New Roman" w:hAnsi="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4.1.2. Текущий контроль осуществляется путем проведения председателем комитета по образованию или уполномоченными им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41490" w:rsidRPr="003F6833" w:rsidRDefault="00C41490" w:rsidP="003F6833">
      <w:pPr>
        <w:widowControl w:val="0"/>
        <w:autoSpaceDE w:val="0"/>
        <w:spacing w:after="0" w:line="240" w:lineRule="auto"/>
        <w:ind w:firstLine="709"/>
        <w:jc w:val="both"/>
        <w:rPr>
          <w:rFonts w:ascii="Times New Roman" w:hAnsi="Times New Roman"/>
          <w:bCs/>
          <w:sz w:val="28"/>
          <w:szCs w:val="28"/>
        </w:rPr>
      </w:pPr>
      <w:r w:rsidRPr="003F6833">
        <w:rPr>
          <w:rFonts w:ascii="Times New Roman" w:hAnsi="Times New Roman"/>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F6833">
        <w:rPr>
          <w:rFonts w:ascii="Times New Roman" w:hAnsi="Times New Roman"/>
          <w:bCs/>
          <w:sz w:val="28"/>
          <w:szCs w:val="28"/>
        </w:rPr>
        <w:t>контроля за</w:t>
      </w:r>
      <w:proofErr w:type="gramEnd"/>
      <w:r w:rsidRPr="003F6833">
        <w:rPr>
          <w:rFonts w:ascii="Times New Roman" w:hAnsi="Times New Roman"/>
          <w:bCs/>
          <w:sz w:val="28"/>
          <w:szCs w:val="28"/>
        </w:rPr>
        <w:t xml:space="preserve"> полнотой и качеством предоставления муниципальной услуги</w:t>
      </w:r>
    </w:p>
    <w:p w:rsidR="00C41490" w:rsidRPr="003F6833" w:rsidRDefault="00DD5D4A" w:rsidP="003F683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4.2.1. </w:t>
      </w:r>
      <w:r w:rsidR="00C41490" w:rsidRPr="003F6833">
        <w:rPr>
          <w:rFonts w:ascii="Times New Roman" w:hAnsi="Times New Roman"/>
          <w:sz w:val="28"/>
          <w:szCs w:val="28"/>
        </w:rPr>
        <w:t>Проверки могут быть плановыми (осуществляться на основании полугодовых или годовых планов работы комитета по образованию) и внеплановыми.</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4.2.2. Внеплановые проверки проводятся</w:t>
      </w:r>
      <w:r w:rsidR="002B4E77">
        <w:rPr>
          <w:rFonts w:ascii="Times New Roman" w:hAnsi="Times New Roman"/>
          <w:sz w:val="28"/>
          <w:szCs w:val="28"/>
        </w:rPr>
        <w:t xml:space="preserve"> в случае обращения заявителя с </w:t>
      </w:r>
      <w:r w:rsidRPr="003F6833">
        <w:rPr>
          <w:rFonts w:ascii="Times New Roman" w:hAnsi="Times New Roman"/>
          <w:sz w:val="28"/>
          <w:szCs w:val="28"/>
        </w:rPr>
        <w:t>жалобой на действия (бездействие) и решения, принятые (осуществляемые) в ходе предоставления муниципальной услуги  специалистами МКУ «ЦБ МОУ», комитета по образованию.</w:t>
      </w:r>
    </w:p>
    <w:p w:rsidR="00C41490" w:rsidRPr="003F6833" w:rsidRDefault="00DD5D4A" w:rsidP="003F683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4.2.3. </w:t>
      </w:r>
      <w:r w:rsidR="00C41490" w:rsidRPr="003F6833">
        <w:rPr>
          <w:rFonts w:ascii="Times New Roman" w:hAnsi="Times New Roman"/>
          <w:sz w:val="28"/>
          <w:szCs w:val="28"/>
        </w:rPr>
        <w:t xml:space="preserve">Плановый </w:t>
      </w:r>
      <w:proofErr w:type="gramStart"/>
      <w:r w:rsidR="00C41490" w:rsidRPr="003F6833">
        <w:rPr>
          <w:rFonts w:ascii="Times New Roman" w:hAnsi="Times New Roman"/>
          <w:sz w:val="28"/>
          <w:szCs w:val="28"/>
        </w:rPr>
        <w:t>контроль за</w:t>
      </w:r>
      <w:proofErr w:type="gramEnd"/>
      <w:r w:rsidR="00C41490" w:rsidRPr="003F6833">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председателем комитета по образованию.</w:t>
      </w:r>
    </w:p>
    <w:p w:rsidR="00C41490" w:rsidRPr="003F6833" w:rsidRDefault="00DD5D4A" w:rsidP="003F683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4.2.4. </w:t>
      </w:r>
      <w:r w:rsidR="00C41490" w:rsidRPr="003F6833">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w:t>
      </w:r>
      <w:r w:rsidR="002B4E77">
        <w:rPr>
          <w:rFonts w:ascii="Times New Roman" w:hAnsi="Times New Roman"/>
          <w:sz w:val="28"/>
          <w:szCs w:val="28"/>
        </w:rPr>
        <w:t>иновных лиц к ответственности в </w:t>
      </w:r>
      <w:r w:rsidRPr="003F6833">
        <w:rPr>
          <w:rFonts w:ascii="Times New Roman" w:hAnsi="Times New Roman"/>
          <w:sz w:val="28"/>
          <w:szCs w:val="28"/>
        </w:rPr>
        <w:t>соответствии с федеральным и областным законодательством.</w:t>
      </w:r>
    </w:p>
    <w:p w:rsidR="00C41490" w:rsidRPr="003F6833" w:rsidRDefault="00C41490" w:rsidP="003F6833">
      <w:pPr>
        <w:widowControl w:val="0"/>
        <w:autoSpaceDE w:val="0"/>
        <w:spacing w:after="0" w:line="240" w:lineRule="auto"/>
        <w:ind w:firstLine="709"/>
        <w:jc w:val="both"/>
        <w:rPr>
          <w:rFonts w:ascii="Times New Roman" w:hAnsi="Times New Roman"/>
          <w:bCs/>
          <w:sz w:val="28"/>
          <w:szCs w:val="28"/>
        </w:rPr>
      </w:pPr>
      <w:r w:rsidRPr="003F6833">
        <w:rPr>
          <w:rFonts w:ascii="Times New Roman" w:hAnsi="Times New Roman"/>
          <w:bCs/>
          <w:sz w:val="28"/>
          <w:szCs w:val="28"/>
        </w:rPr>
        <w:t>4.3. Ответственность специалистов комитета по образованию, специалистов МКУ «ЦБ МОУ» за решения и действия (бездействие), принимаемые (осуществляемые) ими в ходе предоставления муниципальной услуги.</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4.3.1. Специалисты МКУ «ЦБ МОУ», комитета по образованию несут персональную ответственность за несоблюдение сроков и последовательности совершения административных действий. Персональная ответственность специалистов МКУ «ЦБ МОУ», комитета по образованию закрепляется в их должностных инструкциях.</w:t>
      </w: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«Сафоновский район» Смоленской области.</w:t>
      </w:r>
    </w:p>
    <w:p w:rsidR="00C41490"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4.4. Положения, характеризующие требования к порядку и формам </w:t>
      </w:r>
      <w:proofErr w:type="gramStart"/>
      <w:r w:rsidRPr="003F6833">
        <w:rPr>
          <w:rFonts w:ascii="Times New Roman" w:hAnsi="Times New Roman"/>
          <w:sz w:val="28"/>
          <w:szCs w:val="28"/>
        </w:rPr>
        <w:t>контроля за</w:t>
      </w:r>
      <w:proofErr w:type="gramEnd"/>
      <w:r w:rsidRPr="003F683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2B4E77" w:rsidRPr="003F6833" w:rsidRDefault="002B4E77" w:rsidP="003F6833">
      <w:pPr>
        <w:widowControl w:val="0"/>
        <w:autoSpaceDE w:val="0"/>
        <w:spacing w:after="0" w:line="240" w:lineRule="auto"/>
        <w:ind w:firstLine="709"/>
        <w:jc w:val="both"/>
        <w:rPr>
          <w:rFonts w:ascii="Times New Roman" w:hAnsi="Times New Roman"/>
          <w:sz w:val="28"/>
          <w:szCs w:val="28"/>
        </w:rPr>
      </w:pPr>
    </w:p>
    <w:p w:rsidR="00C41490" w:rsidRPr="003F6833" w:rsidRDefault="00C41490" w:rsidP="003F6833">
      <w:pPr>
        <w:widowControl w:val="0"/>
        <w:autoSpaceDE w:val="0"/>
        <w:spacing w:after="0" w:line="240" w:lineRule="auto"/>
        <w:ind w:firstLine="709"/>
        <w:jc w:val="both"/>
        <w:rPr>
          <w:rFonts w:ascii="Times New Roman" w:hAnsi="Times New Roman"/>
          <w:sz w:val="28"/>
          <w:szCs w:val="28"/>
        </w:rPr>
      </w:pPr>
      <w:r w:rsidRPr="003F6833">
        <w:rPr>
          <w:rFonts w:ascii="Times New Roman" w:hAnsi="Times New Roman"/>
          <w:sz w:val="28"/>
          <w:szCs w:val="28"/>
        </w:rPr>
        <w:lastRenderedPageBreak/>
        <w:t>Граждане, их объединения и организац</w:t>
      </w:r>
      <w:r w:rsidR="002B4E77">
        <w:rPr>
          <w:rFonts w:ascii="Times New Roman" w:hAnsi="Times New Roman"/>
          <w:sz w:val="28"/>
          <w:szCs w:val="28"/>
        </w:rPr>
        <w:t>ии вправе получать информацию о </w:t>
      </w:r>
      <w:r w:rsidRPr="003F6833">
        <w:rPr>
          <w:rFonts w:ascii="Times New Roman" w:hAnsi="Times New Roman"/>
          <w:sz w:val="28"/>
          <w:szCs w:val="28"/>
        </w:rPr>
        <w:t>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41490" w:rsidRPr="003F6833" w:rsidRDefault="00C41490" w:rsidP="003F6833">
      <w:pPr>
        <w:widowControl w:val="0"/>
        <w:spacing w:after="0" w:line="240" w:lineRule="auto"/>
        <w:ind w:firstLine="709"/>
        <w:jc w:val="both"/>
        <w:rPr>
          <w:rFonts w:ascii="Times New Roman" w:hAnsi="Times New Roman"/>
          <w:sz w:val="28"/>
          <w:szCs w:val="28"/>
        </w:rPr>
      </w:pPr>
    </w:p>
    <w:p w:rsidR="00C41490" w:rsidRPr="003F6833" w:rsidRDefault="00C41490" w:rsidP="003F6833">
      <w:pPr>
        <w:widowControl w:val="0"/>
        <w:autoSpaceDE w:val="0"/>
        <w:autoSpaceDN w:val="0"/>
        <w:adjustRightInd w:val="0"/>
        <w:spacing w:after="0" w:line="240" w:lineRule="auto"/>
        <w:jc w:val="center"/>
        <w:outlineLvl w:val="2"/>
        <w:rPr>
          <w:rFonts w:ascii="Times New Roman" w:hAnsi="Times New Roman"/>
          <w:sz w:val="28"/>
          <w:szCs w:val="28"/>
        </w:rPr>
      </w:pPr>
      <w:r w:rsidRPr="003F6833">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w:t>
      </w:r>
    </w:p>
    <w:p w:rsidR="00DD5D4A" w:rsidRDefault="00C41490" w:rsidP="003F6833">
      <w:pPr>
        <w:widowControl w:val="0"/>
        <w:autoSpaceDE w:val="0"/>
        <w:autoSpaceDN w:val="0"/>
        <w:adjustRightInd w:val="0"/>
        <w:spacing w:after="0" w:line="240" w:lineRule="auto"/>
        <w:jc w:val="center"/>
        <w:outlineLvl w:val="2"/>
        <w:rPr>
          <w:rFonts w:ascii="Times New Roman" w:hAnsi="Times New Roman"/>
          <w:sz w:val="28"/>
          <w:szCs w:val="28"/>
        </w:rPr>
      </w:pPr>
      <w:r w:rsidRPr="003F6833">
        <w:rPr>
          <w:rFonts w:ascii="Times New Roman" w:hAnsi="Times New Roman"/>
          <w:sz w:val="28"/>
          <w:szCs w:val="28"/>
        </w:rPr>
        <w:t xml:space="preserve">должностного лица органа, предоставляющего муниципальную услугу, </w:t>
      </w:r>
    </w:p>
    <w:p w:rsidR="00DD5D4A" w:rsidRDefault="00C41490" w:rsidP="003F6833">
      <w:pPr>
        <w:widowControl w:val="0"/>
        <w:autoSpaceDE w:val="0"/>
        <w:autoSpaceDN w:val="0"/>
        <w:adjustRightInd w:val="0"/>
        <w:spacing w:after="0" w:line="240" w:lineRule="auto"/>
        <w:jc w:val="center"/>
        <w:outlineLvl w:val="2"/>
        <w:rPr>
          <w:rFonts w:ascii="Times New Roman" w:hAnsi="Times New Roman"/>
          <w:sz w:val="28"/>
          <w:szCs w:val="28"/>
        </w:rPr>
      </w:pPr>
      <w:r w:rsidRPr="003F6833">
        <w:rPr>
          <w:rFonts w:ascii="Times New Roman" w:hAnsi="Times New Roman"/>
          <w:sz w:val="28"/>
          <w:szCs w:val="28"/>
        </w:rPr>
        <w:t xml:space="preserve">либо муниципального служащего, многофункционального центра, </w:t>
      </w:r>
    </w:p>
    <w:p w:rsidR="00C41490" w:rsidRPr="003F6833" w:rsidRDefault="00C41490" w:rsidP="003F6833">
      <w:pPr>
        <w:widowControl w:val="0"/>
        <w:autoSpaceDE w:val="0"/>
        <w:autoSpaceDN w:val="0"/>
        <w:adjustRightInd w:val="0"/>
        <w:spacing w:after="0" w:line="240" w:lineRule="auto"/>
        <w:jc w:val="center"/>
        <w:outlineLvl w:val="2"/>
        <w:rPr>
          <w:rFonts w:ascii="Times New Roman" w:hAnsi="Times New Roman"/>
          <w:sz w:val="28"/>
          <w:szCs w:val="28"/>
        </w:rPr>
      </w:pPr>
      <w:r w:rsidRPr="003F6833">
        <w:rPr>
          <w:rFonts w:ascii="Times New Roman" w:hAnsi="Times New Roman"/>
          <w:sz w:val="28"/>
          <w:szCs w:val="28"/>
        </w:rPr>
        <w:t>работника многофункционального центра</w:t>
      </w:r>
    </w:p>
    <w:p w:rsidR="00C41490" w:rsidRPr="003F6833" w:rsidRDefault="00C41490" w:rsidP="003F6833">
      <w:pPr>
        <w:widowControl w:val="0"/>
        <w:autoSpaceDE w:val="0"/>
        <w:autoSpaceDN w:val="0"/>
        <w:adjustRightInd w:val="0"/>
        <w:spacing w:after="0" w:line="240" w:lineRule="auto"/>
        <w:jc w:val="center"/>
        <w:outlineLvl w:val="2"/>
        <w:rPr>
          <w:rFonts w:ascii="Times New Roman" w:hAnsi="Times New Roman"/>
          <w:b/>
          <w:sz w:val="28"/>
          <w:szCs w:val="28"/>
        </w:rPr>
      </w:pP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работника </w:t>
      </w:r>
      <w:r w:rsidRPr="003F6833">
        <w:rPr>
          <w:rFonts w:ascii="Times New Roman" w:hAnsi="Times New Roman"/>
          <w:bCs/>
          <w:spacing w:val="4"/>
          <w:sz w:val="28"/>
          <w:szCs w:val="28"/>
        </w:rPr>
        <w:t>СОГБУ МФЦ</w:t>
      </w:r>
      <w:r w:rsidRPr="003F6833">
        <w:rPr>
          <w:rFonts w:ascii="Times New Roman" w:hAnsi="Times New Roman"/>
          <w:sz w:val="28"/>
          <w:szCs w:val="28"/>
        </w:rPr>
        <w:t>, принимаемые и осуществляемые в ходе предоставления муниципальной услуги, в досудебном (внесудебном) порядке.</w:t>
      </w:r>
    </w:p>
    <w:p w:rsidR="00C41490" w:rsidRPr="003F6833" w:rsidRDefault="00C41490" w:rsidP="00DD5D4A">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3F6833">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работника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размещается:</w:t>
      </w:r>
    </w:p>
    <w:p w:rsidR="00C41490" w:rsidRPr="003F6833" w:rsidRDefault="00C41490" w:rsidP="00DD5D4A">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3F6833">
        <w:rPr>
          <w:rFonts w:ascii="Times New Roman" w:hAnsi="Times New Roman"/>
          <w:sz w:val="28"/>
          <w:szCs w:val="28"/>
        </w:rPr>
        <w:t xml:space="preserve">1) </w:t>
      </w:r>
      <w:r w:rsidRPr="003F6833">
        <w:rPr>
          <w:rStyle w:val="FontStyle39"/>
          <w:sz w:val="28"/>
          <w:szCs w:val="28"/>
        </w:rPr>
        <w:t xml:space="preserve">на официальном сайте Администрации </w:t>
      </w:r>
      <w:r w:rsidRPr="003F6833">
        <w:rPr>
          <w:rFonts w:ascii="Times New Roman" w:hAnsi="Times New Roman"/>
          <w:sz w:val="28"/>
          <w:szCs w:val="28"/>
        </w:rPr>
        <w:t>муниципального образования «Сафоновский район» Смоленской области</w:t>
      </w:r>
      <w:r w:rsidRPr="003F6833">
        <w:rPr>
          <w:rStyle w:val="FontStyle39"/>
          <w:sz w:val="28"/>
          <w:szCs w:val="28"/>
        </w:rPr>
        <w:t xml:space="preserve"> в </w:t>
      </w:r>
      <w:r w:rsidRPr="003F6833">
        <w:rPr>
          <w:rFonts w:ascii="Times New Roman" w:hAnsi="Times New Roman"/>
          <w:sz w:val="28"/>
          <w:szCs w:val="28"/>
        </w:rPr>
        <w:t>информационно-телекоммуникационной сети «Интернет»</w:t>
      </w:r>
      <w:r w:rsidRPr="003F6833">
        <w:rPr>
          <w:rStyle w:val="FontStyle39"/>
          <w:sz w:val="28"/>
          <w:szCs w:val="28"/>
        </w:rPr>
        <w:t xml:space="preserve"> (</w:t>
      </w:r>
      <w:r w:rsidRPr="003F6833">
        <w:rPr>
          <w:rStyle w:val="FontStyle39"/>
          <w:sz w:val="28"/>
          <w:szCs w:val="28"/>
          <w:lang w:val="en-US"/>
        </w:rPr>
        <w:t>www</w:t>
      </w:r>
      <w:r w:rsidRPr="003F6833">
        <w:rPr>
          <w:rStyle w:val="FontStyle39"/>
          <w:sz w:val="28"/>
          <w:szCs w:val="28"/>
        </w:rPr>
        <w:t>.</w:t>
      </w:r>
      <w:proofErr w:type="spellStart"/>
      <w:r w:rsidRPr="003F6833">
        <w:rPr>
          <w:rFonts w:ascii="Times New Roman" w:hAnsi="Times New Roman"/>
          <w:sz w:val="28"/>
          <w:szCs w:val="28"/>
          <w:lang w:val="en-US"/>
        </w:rPr>
        <w:t>safonovo</w:t>
      </w:r>
      <w:proofErr w:type="spellEnd"/>
      <w:r w:rsidRPr="003F6833">
        <w:rPr>
          <w:rFonts w:ascii="Times New Roman" w:hAnsi="Times New Roman"/>
          <w:sz w:val="28"/>
          <w:szCs w:val="28"/>
        </w:rPr>
        <w:t>-</w:t>
      </w:r>
      <w:r w:rsidRPr="003F6833">
        <w:rPr>
          <w:rFonts w:ascii="Times New Roman" w:hAnsi="Times New Roman"/>
          <w:sz w:val="28"/>
          <w:szCs w:val="28"/>
          <w:lang w:val="en-US"/>
        </w:rPr>
        <w:t>admin</w:t>
      </w:r>
      <w:r w:rsidRPr="003F6833">
        <w:rPr>
          <w:rFonts w:ascii="Times New Roman" w:hAnsi="Times New Roman"/>
          <w:sz w:val="28"/>
          <w:szCs w:val="28"/>
        </w:rPr>
        <w:t>.</w:t>
      </w:r>
      <w:proofErr w:type="spellStart"/>
      <w:r w:rsidRPr="003F6833">
        <w:rPr>
          <w:rFonts w:ascii="Times New Roman" w:hAnsi="Times New Roman"/>
          <w:sz w:val="28"/>
          <w:szCs w:val="28"/>
          <w:lang w:val="en-US"/>
        </w:rPr>
        <w:t>ru</w:t>
      </w:r>
      <w:proofErr w:type="spellEnd"/>
      <w:r w:rsidRPr="003F6833">
        <w:rPr>
          <w:rFonts w:ascii="Times New Roman" w:hAnsi="Times New Roman"/>
          <w:sz w:val="28"/>
          <w:szCs w:val="28"/>
        </w:rPr>
        <w:t>);</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2) на Региональном портале государственных услуг Смоленской области в информационно-телекоммуникационной сети «Интернет»;</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3) на Едином портале государственных услуг Российской Федерации в информационно-телекоммуникационной сети «Интернет».</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работника </w:t>
      </w:r>
      <w:r w:rsidRPr="003F6833">
        <w:rPr>
          <w:rFonts w:ascii="Times New Roman" w:hAnsi="Times New Roman"/>
          <w:bCs/>
          <w:spacing w:val="4"/>
          <w:sz w:val="28"/>
          <w:szCs w:val="28"/>
        </w:rPr>
        <w:t>СОГБУ МФЦ</w:t>
      </w:r>
      <w:r w:rsidRPr="003F6833">
        <w:rPr>
          <w:rFonts w:ascii="Times New Roman" w:hAnsi="Times New Roman"/>
          <w:sz w:val="28"/>
          <w:szCs w:val="28"/>
        </w:rPr>
        <w:t>.</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Заявитель может обратиться с жалобой, в том числе в следующих случаях:</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1) нарушения срока регистрации запроса о предоставлении муниципальной услуги;</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2) нарушения срока предоставления муниципальной услуги;</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41490"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2B4E77" w:rsidRPr="003F6833" w:rsidRDefault="002B4E77" w:rsidP="00DD5D4A">
      <w:pPr>
        <w:widowControl w:val="0"/>
        <w:autoSpaceDE w:val="0"/>
        <w:autoSpaceDN w:val="0"/>
        <w:adjustRightInd w:val="0"/>
        <w:spacing w:after="0" w:line="240" w:lineRule="auto"/>
        <w:ind w:firstLine="709"/>
        <w:jc w:val="both"/>
        <w:rPr>
          <w:rFonts w:ascii="Times New Roman" w:hAnsi="Times New Roman"/>
          <w:sz w:val="28"/>
          <w:szCs w:val="28"/>
        </w:rPr>
      </w:pP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F6833">
        <w:rPr>
          <w:rFonts w:ascii="Times New Roman" w:hAnsi="Times New Roman"/>
          <w:sz w:val="28"/>
          <w:szCs w:val="28"/>
        </w:rPr>
        <w:lastRenderedPageBreak/>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F6833">
        <w:rPr>
          <w:rFonts w:ascii="Times New Roman" w:hAnsi="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работника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в исправлении допущенных ими</w:t>
      </w:r>
      <w:r w:rsidR="002B4E77">
        <w:rPr>
          <w:rFonts w:ascii="Times New Roman" w:hAnsi="Times New Roman"/>
          <w:sz w:val="28"/>
          <w:szCs w:val="28"/>
        </w:rPr>
        <w:t xml:space="preserve"> опечаток и ошибок в выданных в </w:t>
      </w:r>
      <w:r w:rsidRPr="003F6833">
        <w:rPr>
          <w:rFonts w:ascii="Times New Roman" w:hAnsi="Times New Roman"/>
          <w:sz w:val="28"/>
          <w:szCs w:val="28"/>
        </w:rPr>
        <w:t>результате предоставления муниципальной услуги документах либо нарушения установленного срока таких исправлений;</w:t>
      </w:r>
      <w:proofErr w:type="gramEnd"/>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F6833">
        <w:rPr>
          <w:rFonts w:ascii="Times New Roman" w:hAnsi="Times New Roman"/>
          <w:sz w:val="28"/>
          <w:szCs w:val="28"/>
        </w:rPr>
        <w:t>9) приостановления предоставления муниципальной услуги, если основания приостановления не предусмотрены феде</w:t>
      </w:r>
      <w:r w:rsidR="002B4E77">
        <w:rPr>
          <w:rFonts w:ascii="Times New Roman" w:hAnsi="Times New Roman"/>
          <w:sz w:val="28"/>
          <w:szCs w:val="28"/>
        </w:rPr>
        <w:t>ральными законами и принятыми в </w:t>
      </w:r>
      <w:r w:rsidRPr="003F6833">
        <w:rPr>
          <w:rFonts w:ascii="Times New Roman" w:hAnsi="Times New Roman"/>
          <w:sz w:val="28"/>
          <w:szCs w:val="28"/>
        </w:rPr>
        <w:t>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41490" w:rsidRPr="003F6833" w:rsidRDefault="00C41490" w:rsidP="00DD5D4A">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5.4. Ответ на жалобу заявителя не дается в случаях, если:</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 в жалобе не </w:t>
      </w:r>
      <w:proofErr w:type="gramStart"/>
      <w:r w:rsidRPr="003F6833">
        <w:rPr>
          <w:rFonts w:ascii="Times New Roman" w:hAnsi="Times New Roman"/>
          <w:sz w:val="28"/>
          <w:szCs w:val="28"/>
        </w:rPr>
        <w:t>указаны</w:t>
      </w:r>
      <w:proofErr w:type="gramEnd"/>
      <w:r w:rsidRPr="003F6833">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C41490" w:rsidRDefault="00C41490" w:rsidP="00DD5D4A">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В случае</w:t>
      </w:r>
      <w:proofErr w:type="gramStart"/>
      <w:r w:rsidRPr="003F6833">
        <w:rPr>
          <w:rFonts w:ascii="Times New Roman" w:hAnsi="Times New Roman"/>
          <w:sz w:val="28"/>
          <w:szCs w:val="28"/>
        </w:rPr>
        <w:t>,</w:t>
      </w:r>
      <w:proofErr w:type="gramEnd"/>
      <w:r w:rsidRPr="003F6833">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2B4E77" w:rsidRPr="003F6833" w:rsidRDefault="002B4E77" w:rsidP="00DD5D4A">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p>
    <w:p w:rsidR="00C41490" w:rsidRPr="003F6833" w:rsidRDefault="00C41490" w:rsidP="00DD5D4A">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lastRenderedPageBreak/>
        <w:t>5.5. Общие требования к порядку подачи и рассмотрению жалобы.</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5.5.1. Жалоба подается в письменно</w:t>
      </w:r>
      <w:r w:rsidR="002B4E77">
        <w:rPr>
          <w:rFonts w:ascii="Times New Roman" w:hAnsi="Times New Roman"/>
          <w:sz w:val="28"/>
          <w:szCs w:val="28"/>
        </w:rPr>
        <w:t>й форме на бумажном носителе, в </w:t>
      </w:r>
      <w:r w:rsidRPr="003F6833">
        <w:rPr>
          <w:rFonts w:ascii="Times New Roman" w:hAnsi="Times New Roman"/>
          <w:sz w:val="28"/>
          <w:szCs w:val="28"/>
        </w:rPr>
        <w:t xml:space="preserve">электронной форме в орган, предоставляющий муниципальную услугу,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либо в соответствующий орган государственной власти публично-правового образования, являющийся учредителем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(далее – учредитель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подаются руководителю этого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Жалобы на решения и действия (бездействие)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подаются учредителю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или должностному лицу, уполномоченному нормативным правовым актом Смоленской области.</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5.5.2. </w:t>
      </w:r>
      <w:proofErr w:type="gramStart"/>
      <w:r w:rsidRPr="003F683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посредством портала федеральной государственной информационной  системы досудебного (внесудебного) обжалования, Единого портала государственных и муниципальных услуг либо регионального портала государственных</w:t>
      </w:r>
      <w:proofErr w:type="gramEnd"/>
      <w:r w:rsidRPr="003F6833">
        <w:rPr>
          <w:rFonts w:ascii="Times New Roman" w:hAnsi="Times New Roman"/>
          <w:sz w:val="28"/>
          <w:szCs w:val="28"/>
        </w:rPr>
        <w:t xml:space="preserve"> и муниципальных услуг, а также может быть </w:t>
      </w:r>
      <w:proofErr w:type="gramStart"/>
      <w:r w:rsidRPr="003F6833">
        <w:rPr>
          <w:rFonts w:ascii="Times New Roman" w:hAnsi="Times New Roman"/>
          <w:sz w:val="28"/>
          <w:szCs w:val="28"/>
        </w:rPr>
        <w:t>принята</w:t>
      </w:r>
      <w:proofErr w:type="gramEnd"/>
      <w:r w:rsidRPr="003F6833">
        <w:rPr>
          <w:rFonts w:ascii="Times New Roman" w:hAnsi="Times New Roman"/>
          <w:sz w:val="28"/>
          <w:szCs w:val="28"/>
        </w:rPr>
        <w:t xml:space="preserve"> при личном приеме заявителя. Жалоба на решения и действия (бездействие)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работника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5.5.3. Жалоба должна содержать:</w:t>
      </w:r>
    </w:p>
    <w:p w:rsidR="00C41490" w:rsidRPr="003F6833" w:rsidRDefault="00DD5D4A" w:rsidP="00DD5D4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C41490" w:rsidRPr="003F6833">
        <w:rPr>
          <w:rFonts w:ascii="Times New Roman" w:hAnsi="Times New Roman"/>
          <w:sz w:val="28"/>
          <w:szCs w:val="28"/>
        </w:rPr>
        <w:t>наименование органа, предоставляющего муниципальную услугу, должностного лица органа, предоставляющего</w:t>
      </w:r>
      <w:r w:rsidR="002B4E77">
        <w:rPr>
          <w:rFonts w:ascii="Times New Roman" w:hAnsi="Times New Roman"/>
          <w:sz w:val="28"/>
          <w:szCs w:val="28"/>
        </w:rPr>
        <w:t xml:space="preserve"> муниципальную услугу, либо </w:t>
      </w:r>
      <w:r w:rsidR="00C41490" w:rsidRPr="003F6833">
        <w:rPr>
          <w:rFonts w:ascii="Times New Roman" w:hAnsi="Times New Roman"/>
          <w:sz w:val="28"/>
          <w:szCs w:val="28"/>
        </w:rPr>
        <w:t xml:space="preserve">муниципального  служащего, </w:t>
      </w:r>
      <w:r w:rsidR="00C41490" w:rsidRPr="003F6833">
        <w:rPr>
          <w:rFonts w:ascii="Times New Roman" w:hAnsi="Times New Roman"/>
          <w:bCs/>
          <w:spacing w:val="4"/>
          <w:sz w:val="28"/>
          <w:szCs w:val="28"/>
        </w:rPr>
        <w:t>СОГБУ МФЦ</w:t>
      </w:r>
      <w:r w:rsidR="00C41490" w:rsidRPr="003F6833">
        <w:rPr>
          <w:rFonts w:ascii="Times New Roman" w:hAnsi="Times New Roman"/>
          <w:sz w:val="28"/>
          <w:szCs w:val="28"/>
        </w:rPr>
        <w:t>, его руководителя и (или) работника, решения и действия (бездействие) которых обжалуются;</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F683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w:t>
      </w:r>
      <w:r w:rsidR="002B4E77">
        <w:rPr>
          <w:rFonts w:ascii="Times New Roman" w:hAnsi="Times New Roman"/>
          <w:sz w:val="28"/>
          <w:szCs w:val="28"/>
        </w:rPr>
        <w:t>и наличии) и почтовый адрес, по </w:t>
      </w:r>
      <w:r w:rsidRPr="003F6833">
        <w:rPr>
          <w:rFonts w:ascii="Times New Roman" w:hAnsi="Times New Roman"/>
          <w:sz w:val="28"/>
          <w:szCs w:val="28"/>
        </w:rPr>
        <w:t>которым должен быть направлен ответ заявителю;</w:t>
      </w:r>
      <w:proofErr w:type="gramEnd"/>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работника </w:t>
      </w:r>
      <w:r w:rsidRPr="003F6833">
        <w:rPr>
          <w:rFonts w:ascii="Times New Roman" w:hAnsi="Times New Roman"/>
          <w:bCs/>
          <w:spacing w:val="4"/>
          <w:sz w:val="28"/>
          <w:szCs w:val="28"/>
        </w:rPr>
        <w:t>СОГБУ МФЦ</w:t>
      </w:r>
      <w:r w:rsidRPr="003F6833">
        <w:rPr>
          <w:rFonts w:ascii="Times New Roman" w:hAnsi="Times New Roman"/>
          <w:sz w:val="28"/>
          <w:szCs w:val="28"/>
        </w:rPr>
        <w:t>;</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3F6833">
        <w:rPr>
          <w:rFonts w:ascii="Times New Roman" w:hAnsi="Times New Roman"/>
          <w:sz w:val="28"/>
          <w:szCs w:val="28"/>
        </w:rPr>
        <w:lastRenderedPageBreak/>
        <w:t>либо</w:t>
      </w:r>
      <w:r w:rsidR="002B4E77">
        <w:rPr>
          <w:rFonts w:ascii="Times New Roman" w:hAnsi="Times New Roman"/>
          <w:sz w:val="28"/>
          <w:szCs w:val="28"/>
        </w:rPr>
        <w:t> </w:t>
      </w:r>
      <w:r w:rsidRPr="003F6833">
        <w:rPr>
          <w:rFonts w:ascii="Times New Roman" w:hAnsi="Times New Roman"/>
          <w:sz w:val="28"/>
          <w:szCs w:val="28"/>
        </w:rPr>
        <w:t xml:space="preserve">муниципального служащего,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работника </w:t>
      </w:r>
      <w:r w:rsidRPr="003F6833">
        <w:rPr>
          <w:rFonts w:ascii="Times New Roman" w:hAnsi="Times New Roman"/>
          <w:bCs/>
          <w:spacing w:val="4"/>
          <w:sz w:val="28"/>
          <w:szCs w:val="28"/>
        </w:rPr>
        <w:t>СОГБУ МФЦ</w:t>
      </w:r>
      <w:r w:rsidRPr="003F683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5.5.4. </w:t>
      </w:r>
      <w:proofErr w:type="gramStart"/>
      <w:r w:rsidRPr="003F6833">
        <w:rPr>
          <w:rFonts w:ascii="Times New Roman" w:hAnsi="Times New Roman"/>
          <w:sz w:val="28"/>
          <w:szCs w:val="28"/>
        </w:rPr>
        <w:t xml:space="preserve">Жалоба, поступившая в орган, предоставляющий муниципальную услугу,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учредителю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3F6833">
        <w:rPr>
          <w:rFonts w:ascii="Times New Roman" w:hAnsi="Times New Roman"/>
          <w:bCs/>
          <w:spacing w:val="4"/>
          <w:sz w:val="28"/>
          <w:szCs w:val="28"/>
        </w:rPr>
        <w:t>СОГБУ МФЦ</w:t>
      </w:r>
      <w:r w:rsidRPr="003F6833">
        <w:rPr>
          <w:rFonts w:ascii="Times New Roman" w:hAnsi="Times New Roman"/>
          <w:sz w:val="28"/>
          <w:szCs w:val="28"/>
        </w:rPr>
        <w:t xml:space="preserve"> в прием</w:t>
      </w:r>
      <w:r w:rsidR="002B4E77">
        <w:rPr>
          <w:rFonts w:ascii="Times New Roman" w:hAnsi="Times New Roman"/>
          <w:sz w:val="28"/>
          <w:szCs w:val="28"/>
        </w:rPr>
        <w:t>е документов у заявителя либо в </w:t>
      </w:r>
      <w:r w:rsidRPr="003F6833">
        <w:rPr>
          <w:rFonts w:ascii="Times New Roman" w:hAnsi="Times New Roman"/>
          <w:sz w:val="28"/>
          <w:szCs w:val="28"/>
        </w:rPr>
        <w:t>исправлении допущенных опечаток и ошибок или в случае обжалования нарушения установленного срока таких</w:t>
      </w:r>
      <w:proofErr w:type="gramEnd"/>
      <w:r w:rsidRPr="003F6833">
        <w:rPr>
          <w:rFonts w:ascii="Times New Roman" w:hAnsi="Times New Roman"/>
          <w:sz w:val="28"/>
          <w:szCs w:val="28"/>
        </w:rPr>
        <w:t xml:space="preserve"> исправлений – в течение пяти рабочих дней со дня ее регистрации.</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5.6. По результатам рассмотрения жалобы принимается одно из следующих решений:</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F683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2) в удовлетворении жалобы отказывается.</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5.7. Не позднее дня, следующего за дне</w:t>
      </w:r>
      <w:r w:rsidR="002B4E77">
        <w:rPr>
          <w:rFonts w:ascii="Times New Roman" w:hAnsi="Times New Roman"/>
          <w:sz w:val="28"/>
          <w:szCs w:val="28"/>
        </w:rPr>
        <w:t>м принятия решения, заявителю в </w:t>
      </w:r>
      <w:r w:rsidRPr="003F6833">
        <w:rPr>
          <w:rFonts w:ascii="Times New Roman" w:hAnsi="Times New Roman"/>
          <w:sz w:val="28"/>
          <w:szCs w:val="28"/>
        </w:rPr>
        <w:t>письменной форме и по желанию заявителя в электронной форме направляется мотивированный ответ о результатах рассмотрения жалобы.</w:t>
      </w:r>
    </w:p>
    <w:p w:rsidR="00C41490" w:rsidRPr="003F6833" w:rsidRDefault="00DD5D4A" w:rsidP="00DD5D4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5.7.1. </w:t>
      </w:r>
      <w:r w:rsidR="00C41490" w:rsidRPr="003F683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41490" w:rsidRPr="003F6833">
        <w:rPr>
          <w:rFonts w:ascii="Times New Roman" w:hAnsi="Times New Roman"/>
          <w:sz w:val="28"/>
          <w:szCs w:val="28"/>
        </w:rPr>
        <w:t>неудобства</w:t>
      </w:r>
      <w:proofErr w:type="gramEnd"/>
      <w:r w:rsidR="00C41490" w:rsidRPr="003F683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5.7.2. В случае признания </w:t>
      </w:r>
      <w:proofErr w:type="gramStart"/>
      <w:r w:rsidRPr="003F6833">
        <w:rPr>
          <w:rFonts w:ascii="Times New Roman" w:hAnsi="Times New Roman"/>
          <w:sz w:val="28"/>
          <w:szCs w:val="28"/>
        </w:rPr>
        <w:t>жалобы</w:t>
      </w:r>
      <w:proofErr w:type="gramEnd"/>
      <w:r w:rsidRPr="003F683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1490" w:rsidRPr="003F6833" w:rsidRDefault="00C41490" w:rsidP="00DD5D4A">
      <w:pPr>
        <w:widowControl w:val="0"/>
        <w:autoSpaceDE w:val="0"/>
        <w:autoSpaceDN w:val="0"/>
        <w:adjustRightInd w:val="0"/>
        <w:spacing w:after="0" w:line="240" w:lineRule="auto"/>
        <w:ind w:firstLine="709"/>
        <w:jc w:val="both"/>
        <w:rPr>
          <w:rFonts w:ascii="Times New Roman" w:hAnsi="Times New Roman"/>
          <w:sz w:val="28"/>
          <w:szCs w:val="28"/>
        </w:rPr>
      </w:pPr>
      <w:r w:rsidRPr="003F6833">
        <w:rPr>
          <w:rFonts w:ascii="Times New Roman" w:hAnsi="Times New Roman"/>
          <w:sz w:val="28"/>
          <w:szCs w:val="28"/>
        </w:rPr>
        <w:t xml:space="preserve">5.8. В случае установления в ходе или по результатам </w:t>
      </w:r>
      <w:proofErr w:type="gramStart"/>
      <w:r w:rsidRPr="003F6833">
        <w:rPr>
          <w:rFonts w:ascii="Times New Roman" w:hAnsi="Times New Roman"/>
          <w:sz w:val="28"/>
          <w:szCs w:val="28"/>
        </w:rPr>
        <w:t>рассмотрения жалобы признаков состава административного правонарушения</w:t>
      </w:r>
      <w:proofErr w:type="gramEnd"/>
      <w:r w:rsidRPr="003F683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1490" w:rsidRPr="003F6833" w:rsidRDefault="00C41490" w:rsidP="00DD5D4A">
      <w:pPr>
        <w:pStyle w:val="21"/>
        <w:shd w:val="clear" w:color="auto" w:fill="auto"/>
        <w:tabs>
          <w:tab w:val="left" w:pos="1625"/>
        </w:tabs>
        <w:spacing w:after="0" w:line="240" w:lineRule="auto"/>
        <w:ind w:firstLine="709"/>
        <w:jc w:val="both"/>
        <w:rPr>
          <w:highlight w:val="yellow"/>
        </w:rPr>
      </w:pPr>
      <w:r w:rsidRPr="003F6833">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C41490" w:rsidRPr="003F6833" w:rsidRDefault="00C41490" w:rsidP="003F6833">
      <w:pPr>
        <w:widowControl w:val="0"/>
        <w:spacing w:after="0" w:line="240" w:lineRule="auto"/>
        <w:jc w:val="both"/>
        <w:rPr>
          <w:rFonts w:ascii="Times New Roman" w:hAnsi="Times New Roman"/>
          <w:sz w:val="28"/>
          <w:szCs w:val="28"/>
        </w:rPr>
      </w:pPr>
    </w:p>
    <w:p w:rsidR="00C41490" w:rsidRPr="003F6833" w:rsidRDefault="00C41490" w:rsidP="003F6833">
      <w:pPr>
        <w:widowControl w:val="0"/>
        <w:spacing w:after="0" w:line="240" w:lineRule="auto"/>
        <w:jc w:val="both"/>
        <w:rPr>
          <w:rFonts w:ascii="Times New Roman" w:hAnsi="Times New Roman"/>
          <w:sz w:val="28"/>
          <w:szCs w:val="28"/>
        </w:rPr>
      </w:pPr>
    </w:p>
    <w:p w:rsidR="00DD5D4A" w:rsidRDefault="00DD5D4A">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5210"/>
        <w:gridCol w:w="5211"/>
      </w:tblGrid>
      <w:tr w:rsidR="00C41490" w:rsidRPr="003F6833" w:rsidTr="009F6CF8">
        <w:tc>
          <w:tcPr>
            <w:tcW w:w="5210" w:type="dxa"/>
          </w:tcPr>
          <w:p w:rsidR="00C41490" w:rsidRPr="003F6833" w:rsidRDefault="00C41490" w:rsidP="003F6833">
            <w:pPr>
              <w:spacing w:after="0" w:line="240" w:lineRule="auto"/>
              <w:rPr>
                <w:rFonts w:ascii="Times New Roman" w:hAnsi="Times New Roman"/>
                <w:sz w:val="28"/>
                <w:szCs w:val="28"/>
              </w:rPr>
            </w:pPr>
          </w:p>
        </w:tc>
        <w:tc>
          <w:tcPr>
            <w:tcW w:w="5211" w:type="dxa"/>
          </w:tcPr>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Приложение № 1</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к Административному регламенту</w:t>
            </w:r>
          </w:p>
        </w:tc>
      </w:tr>
    </w:tbl>
    <w:p w:rsidR="00C41490" w:rsidRPr="003F6833" w:rsidRDefault="00C41490" w:rsidP="003F6833">
      <w:pPr>
        <w:spacing w:after="0" w:line="240" w:lineRule="auto"/>
        <w:rPr>
          <w:rFonts w:ascii="Times New Roman" w:hAnsi="Times New Roman"/>
          <w:sz w:val="28"/>
          <w:szCs w:val="28"/>
        </w:rPr>
      </w:pPr>
    </w:p>
    <w:p w:rsidR="00C41490" w:rsidRPr="003F6833" w:rsidRDefault="00C41490" w:rsidP="00DD5D4A">
      <w:pPr>
        <w:autoSpaceDE w:val="0"/>
        <w:autoSpaceDN w:val="0"/>
        <w:adjustRightInd w:val="0"/>
        <w:spacing w:after="0" w:line="240" w:lineRule="auto"/>
        <w:ind w:firstLine="7655"/>
        <w:rPr>
          <w:rFonts w:ascii="Times New Roman" w:hAnsi="Times New Roman"/>
          <w:bCs/>
          <w:sz w:val="28"/>
          <w:szCs w:val="28"/>
        </w:rPr>
      </w:pPr>
      <w:r w:rsidRPr="003F6833">
        <w:rPr>
          <w:rFonts w:ascii="Times New Roman" w:hAnsi="Times New Roman"/>
          <w:bCs/>
          <w:sz w:val="28"/>
          <w:szCs w:val="28"/>
        </w:rPr>
        <w:t>Образец заявления</w:t>
      </w:r>
    </w:p>
    <w:p w:rsidR="00C41490" w:rsidRPr="003F6833" w:rsidRDefault="00C41490" w:rsidP="003F6833">
      <w:pPr>
        <w:autoSpaceDE w:val="0"/>
        <w:autoSpaceDN w:val="0"/>
        <w:adjustRightInd w:val="0"/>
        <w:spacing w:after="0" w:line="240" w:lineRule="auto"/>
        <w:rPr>
          <w:rFonts w:ascii="Times New Roman" w:hAnsi="Times New Roman"/>
          <w:bCs/>
          <w:sz w:val="28"/>
          <w:szCs w:val="28"/>
        </w:rPr>
      </w:pPr>
    </w:p>
    <w:tbl>
      <w:tblPr>
        <w:tblW w:w="0" w:type="auto"/>
        <w:tblLook w:val="04A0" w:firstRow="1" w:lastRow="0" w:firstColumn="1" w:lastColumn="0" w:noHBand="0" w:noVBand="1"/>
      </w:tblPr>
      <w:tblGrid>
        <w:gridCol w:w="5165"/>
        <w:gridCol w:w="5256"/>
      </w:tblGrid>
      <w:tr w:rsidR="00C41490" w:rsidRPr="003F6833" w:rsidTr="009F6CF8">
        <w:tc>
          <w:tcPr>
            <w:tcW w:w="5165" w:type="dxa"/>
          </w:tcPr>
          <w:p w:rsidR="00C41490" w:rsidRPr="003F6833" w:rsidRDefault="00C41490" w:rsidP="003F6833">
            <w:pPr>
              <w:autoSpaceDE w:val="0"/>
              <w:autoSpaceDN w:val="0"/>
              <w:adjustRightInd w:val="0"/>
              <w:spacing w:after="0" w:line="240" w:lineRule="auto"/>
              <w:rPr>
                <w:rFonts w:ascii="Times New Roman" w:hAnsi="Times New Roman"/>
                <w:sz w:val="28"/>
                <w:szCs w:val="28"/>
              </w:rPr>
            </w:pPr>
          </w:p>
        </w:tc>
        <w:tc>
          <w:tcPr>
            <w:tcW w:w="5256" w:type="dxa"/>
          </w:tcPr>
          <w:p w:rsidR="00C41490" w:rsidRPr="003F6833" w:rsidRDefault="00C41490" w:rsidP="003F6833">
            <w:pPr>
              <w:autoSpaceDE w:val="0"/>
              <w:autoSpaceDN w:val="0"/>
              <w:adjustRightInd w:val="0"/>
              <w:spacing w:after="0" w:line="240" w:lineRule="auto"/>
              <w:rPr>
                <w:rFonts w:ascii="Times New Roman" w:hAnsi="Times New Roman"/>
                <w:sz w:val="28"/>
                <w:szCs w:val="28"/>
              </w:rPr>
            </w:pPr>
            <w:r w:rsidRPr="003F6833">
              <w:rPr>
                <w:rFonts w:ascii="Times New Roman" w:hAnsi="Times New Roman"/>
                <w:sz w:val="28"/>
                <w:szCs w:val="28"/>
              </w:rPr>
              <w:t>Председателю комитета по образованию</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Администрации муниципального образования «Сафоновский район» Смоленской области</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___________________________________</w:t>
            </w:r>
          </w:p>
          <w:p w:rsidR="009F6CF8" w:rsidRDefault="009F6CF8" w:rsidP="003F6833">
            <w:pPr>
              <w:spacing w:after="0" w:line="240" w:lineRule="auto"/>
              <w:rPr>
                <w:rFonts w:ascii="Times New Roman" w:hAnsi="Times New Roman"/>
                <w:sz w:val="28"/>
                <w:szCs w:val="28"/>
              </w:rPr>
            </w:pPr>
            <w:r>
              <w:rPr>
                <w:rFonts w:ascii="Times New Roman" w:hAnsi="Times New Roman"/>
                <w:sz w:val="28"/>
                <w:szCs w:val="28"/>
              </w:rPr>
              <w:t>от</w:t>
            </w:r>
          </w:p>
          <w:p w:rsidR="00C41490" w:rsidRPr="003F6833" w:rsidRDefault="00DD5D4A" w:rsidP="003F6833">
            <w:pPr>
              <w:spacing w:after="0" w:line="240" w:lineRule="auto"/>
              <w:rPr>
                <w:rFonts w:ascii="Times New Roman" w:hAnsi="Times New Roman"/>
                <w:sz w:val="28"/>
                <w:szCs w:val="28"/>
              </w:rPr>
            </w:pPr>
            <w:r>
              <w:rPr>
                <w:rFonts w:ascii="Times New Roman" w:hAnsi="Times New Roman"/>
                <w:sz w:val="28"/>
                <w:szCs w:val="28"/>
              </w:rPr>
              <w:t>ф</w:t>
            </w:r>
            <w:r w:rsidR="00C41490" w:rsidRPr="003F6833">
              <w:rPr>
                <w:rFonts w:ascii="Times New Roman" w:hAnsi="Times New Roman"/>
                <w:sz w:val="28"/>
                <w:szCs w:val="28"/>
              </w:rPr>
              <w:t>амилия ___________________________</w:t>
            </w:r>
          </w:p>
          <w:p w:rsidR="00C41490" w:rsidRPr="003F6833" w:rsidRDefault="00DD5D4A" w:rsidP="003F6833">
            <w:pPr>
              <w:spacing w:after="0" w:line="240" w:lineRule="auto"/>
              <w:rPr>
                <w:rFonts w:ascii="Times New Roman" w:hAnsi="Times New Roman"/>
                <w:sz w:val="28"/>
                <w:szCs w:val="28"/>
              </w:rPr>
            </w:pPr>
            <w:r>
              <w:rPr>
                <w:rFonts w:ascii="Times New Roman" w:hAnsi="Times New Roman"/>
                <w:sz w:val="28"/>
                <w:szCs w:val="28"/>
              </w:rPr>
              <w:t>и</w:t>
            </w:r>
            <w:r w:rsidR="00C41490" w:rsidRPr="003F6833">
              <w:rPr>
                <w:rFonts w:ascii="Times New Roman" w:hAnsi="Times New Roman"/>
                <w:sz w:val="28"/>
                <w:szCs w:val="28"/>
              </w:rPr>
              <w:t>мя _______________________________</w:t>
            </w:r>
          </w:p>
          <w:p w:rsidR="00C41490" w:rsidRPr="003F6833" w:rsidRDefault="00DD5D4A" w:rsidP="003F6833">
            <w:pPr>
              <w:spacing w:after="0" w:line="240" w:lineRule="auto"/>
              <w:rPr>
                <w:rFonts w:ascii="Times New Roman" w:hAnsi="Times New Roman"/>
                <w:sz w:val="28"/>
                <w:szCs w:val="28"/>
              </w:rPr>
            </w:pPr>
            <w:r>
              <w:rPr>
                <w:rFonts w:ascii="Times New Roman" w:hAnsi="Times New Roman"/>
                <w:sz w:val="28"/>
                <w:szCs w:val="28"/>
              </w:rPr>
              <w:t>о</w:t>
            </w:r>
            <w:r w:rsidR="00C41490" w:rsidRPr="003F6833">
              <w:rPr>
                <w:rFonts w:ascii="Times New Roman" w:hAnsi="Times New Roman"/>
                <w:sz w:val="28"/>
                <w:szCs w:val="28"/>
              </w:rPr>
              <w:t>тчество ___________________________</w:t>
            </w:r>
          </w:p>
          <w:p w:rsidR="00C41490" w:rsidRPr="003F6833" w:rsidRDefault="00DD5D4A" w:rsidP="003F6833">
            <w:pPr>
              <w:spacing w:after="0" w:line="240" w:lineRule="auto"/>
              <w:rPr>
                <w:rFonts w:ascii="Times New Roman" w:hAnsi="Times New Roman"/>
                <w:sz w:val="28"/>
                <w:szCs w:val="28"/>
              </w:rPr>
            </w:pPr>
            <w:r>
              <w:rPr>
                <w:rFonts w:ascii="Times New Roman" w:hAnsi="Times New Roman"/>
                <w:sz w:val="28"/>
                <w:szCs w:val="28"/>
              </w:rPr>
              <w:t>м</w:t>
            </w:r>
            <w:r w:rsidR="00C41490" w:rsidRPr="003F6833">
              <w:rPr>
                <w:rFonts w:ascii="Times New Roman" w:hAnsi="Times New Roman"/>
                <w:sz w:val="28"/>
                <w:szCs w:val="28"/>
              </w:rPr>
              <w:t>есто регистрации: __________________</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___________________________________</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___________________________________</w:t>
            </w:r>
          </w:p>
          <w:p w:rsidR="00C41490" w:rsidRPr="003F6833" w:rsidRDefault="00DD5D4A" w:rsidP="003F6833">
            <w:pPr>
              <w:spacing w:after="0" w:line="240" w:lineRule="auto"/>
              <w:rPr>
                <w:rFonts w:ascii="Times New Roman" w:hAnsi="Times New Roman"/>
                <w:sz w:val="28"/>
                <w:szCs w:val="28"/>
              </w:rPr>
            </w:pPr>
            <w:r>
              <w:rPr>
                <w:rFonts w:ascii="Times New Roman" w:hAnsi="Times New Roman"/>
                <w:sz w:val="28"/>
                <w:szCs w:val="28"/>
              </w:rPr>
              <w:t>м</w:t>
            </w:r>
            <w:r w:rsidR="00C41490" w:rsidRPr="003F6833">
              <w:rPr>
                <w:rFonts w:ascii="Times New Roman" w:hAnsi="Times New Roman"/>
                <w:sz w:val="28"/>
                <w:szCs w:val="28"/>
              </w:rPr>
              <w:t>есто фактического проживания ___________________________________</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___________________________________</w:t>
            </w:r>
          </w:p>
          <w:p w:rsidR="00C41490" w:rsidRPr="003F6833" w:rsidRDefault="00DD5D4A" w:rsidP="003F6833">
            <w:pPr>
              <w:spacing w:after="0" w:line="240" w:lineRule="auto"/>
              <w:rPr>
                <w:rFonts w:ascii="Times New Roman" w:hAnsi="Times New Roman"/>
                <w:sz w:val="28"/>
                <w:szCs w:val="28"/>
              </w:rPr>
            </w:pPr>
            <w:r>
              <w:rPr>
                <w:rFonts w:ascii="Times New Roman" w:hAnsi="Times New Roman"/>
                <w:sz w:val="28"/>
                <w:szCs w:val="28"/>
              </w:rPr>
              <w:t>м</w:t>
            </w:r>
            <w:r w:rsidR="00C41490" w:rsidRPr="003F6833">
              <w:rPr>
                <w:rFonts w:ascii="Times New Roman" w:hAnsi="Times New Roman"/>
                <w:sz w:val="28"/>
                <w:szCs w:val="28"/>
              </w:rPr>
              <w:t>есто работы _______________________</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___________________________________</w:t>
            </w:r>
          </w:p>
          <w:p w:rsidR="00C41490" w:rsidRPr="003F6833" w:rsidRDefault="00DD5D4A" w:rsidP="003F6833">
            <w:pPr>
              <w:spacing w:after="0" w:line="240" w:lineRule="auto"/>
              <w:rPr>
                <w:rFonts w:ascii="Times New Roman" w:hAnsi="Times New Roman"/>
                <w:sz w:val="28"/>
                <w:szCs w:val="28"/>
              </w:rPr>
            </w:pPr>
            <w:r>
              <w:rPr>
                <w:rFonts w:ascii="Times New Roman" w:hAnsi="Times New Roman"/>
                <w:sz w:val="28"/>
                <w:szCs w:val="28"/>
              </w:rPr>
              <w:t>а</w:t>
            </w:r>
            <w:r w:rsidR="00C41490" w:rsidRPr="003F6833">
              <w:rPr>
                <w:rFonts w:ascii="Times New Roman" w:hAnsi="Times New Roman"/>
                <w:sz w:val="28"/>
                <w:szCs w:val="28"/>
              </w:rPr>
              <w:t>дрес места работы __________________</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___________________________________</w:t>
            </w:r>
          </w:p>
          <w:p w:rsidR="00C41490" w:rsidRPr="003F6833" w:rsidRDefault="00DD5D4A" w:rsidP="003F6833">
            <w:pPr>
              <w:spacing w:after="0" w:line="240" w:lineRule="auto"/>
              <w:rPr>
                <w:rFonts w:ascii="Times New Roman" w:hAnsi="Times New Roman"/>
                <w:sz w:val="28"/>
                <w:szCs w:val="28"/>
              </w:rPr>
            </w:pPr>
            <w:r>
              <w:rPr>
                <w:rFonts w:ascii="Times New Roman" w:hAnsi="Times New Roman"/>
                <w:sz w:val="28"/>
                <w:szCs w:val="28"/>
              </w:rPr>
              <w:t>т</w:t>
            </w:r>
            <w:r w:rsidR="00C41490" w:rsidRPr="003F6833">
              <w:rPr>
                <w:rFonts w:ascii="Times New Roman" w:hAnsi="Times New Roman"/>
                <w:sz w:val="28"/>
                <w:szCs w:val="28"/>
              </w:rPr>
              <w:t>елефон ________________________</w:t>
            </w:r>
            <w:r w:rsidR="00731726">
              <w:rPr>
                <w:rFonts w:ascii="Times New Roman" w:hAnsi="Times New Roman"/>
                <w:sz w:val="28"/>
                <w:szCs w:val="28"/>
              </w:rPr>
              <w:t>_</w:t>
            </w:r>
            <w:r w:rsidR="00C41490" w:rsidRPr="003F6833">
              <w:rPr>
                <w:rFonts w:ascii="Times New Roman" w:hAnsi="Times New Roman"/>
                <w:sz w:val="28"/>
                <w:szCs w:val="28"/>
              </w:rPr>
              <w:t>__</w:t>
            </w:r>
          </w:p>
          <w:p w:rsidR="00C41490" w:rsidRPr="003F6833" w:rsidRDefault="00DD5D4A" w:rsidP="003F6833">
            <w:pPr>
              <w:spacing w:after="0" w:line="240" w:lineRule="auto"/>
              <w:rPr>
                <w:rFonts w:ascii="Times New Roman" w:hAnsi="Times New Roman"/>
                <w:sz w:val="28"/>
                <w:szCs w:val="28"/>
              </w:rPr>
            </w:pPr>
            <w:r>
              <w:rPr>
                <w:rFonts w:ascii="Times New Roman" w:hAnsi="Times New Roman"/>
                <w:sz w:val="28"/>
                <w:szCs w:val="28"/>
              </w:rPr>
              <w:t>э</w:t>
            </w:r>
            <w:r w:rsidR="00C41490" w:rsidRPr="003F6833">
              <w:rPr>
                <w:rFonts w:ascii="Times New Roman" w:hAnsi="Times New Roman"/>
                <w:sz w:val="28"/>
                <w:szCs w:val="28"/>
              </w:rPr>
              <w:t xml:space="preserve">лектронный адрес </w:t>
            </w:r>
            <w:r>
              <w:rPr>
                <w:rFonts w:ascii="Times New Roman" w:hAnsi="Times New Roman"/>
                <w:sz w:val="28"/>
                <w:szCs w:val="28"/>
              </w:rPr>
              <w:t>_</w:t>
            </w:r>
            <w:r w:rsidR="00C41490" w:rsidRPr="003F6833">
              <w:rPr>
                <w:rFonts w:ascii="Times New Roman" w:hAnsi="Times New Roman"/>
                <w:sz w:val="28"/>
                <w:szCs w:val="28"/>
              </w:rPr>
              <w:t>_________________</w:t>
            </w:r>
          </w:p>
          <w:p w:rsidR="00C41490" w:rsidRPr="003F6833" w:rsidRDefault="00C41490" w:rsidP="003F6833">
            <w:pPr>
              <w:spacing w:after="0" w:line="240" w:lineRule="auto"/>
              <w:rPr>
                <w:rFonts w:ascii="Times New Roman" w:hAnsi="Times New Roman"/>
                <w:sz w:val="28"/>
                <w:szCs w:val="28"/>
              </w:rPr>
            </w:pPr>
          </w:p>
        </w:tc>
      </w:tr>
    </w:tbl>
    <w:p w:rsidR="002B4E77" w:rsidRDefault="002B4E77" w:rsidP="00DD5D4A">
      <w:pPr>
        <w:autoSpaceDE w:val="0"/>
        <w:autoSpaceDN w:val="0"/>
        <w:adjustRightInd w:val="0"/>
        <w:spacing w:after="0" w:line="240" w:lineRule="auto"/>
        <w:jc w:val="center"/>
        <w:rPr>
          <w:rFonts w:ascii="Times New Roman" w:hAnsi="Times New Roman"/>
          <w:bCs/>
          <w:sz w:val="28"/>
          <w:szCs w:val="28"/>
        </w:rPr>
      </w:pPr>
    </w:p>
    <w:p w:rsidR="002B4E77" w:rsidRDefault="002B4E77" w:rsidP="00DD5D4A">
      <w:pPr>
        <w:autoSpaceDE w:val="0"/>
        <w:autoSpaceDN w:val="0"/>
        <w:adjustRightInd w:val="0"/>
        <w:spacing w:after="0" w:line="240" w:lineRule="auto"/>
        <w:jc w:val="center"/>
        <w:rPr>
          <w:rFonts w:ascii="Times New Roman" w:hAnsi="Times New Roman"/>
          <w:bCs/>
          <w:sz w:val="28"/>
          <w:szCs w:val="28"/>
        </w:rPr>
      </w:pPr>
    </w:p>
    <w:p w:rsidR="00C41490" w:rsidRPr="003F6833" w:rsidRDefault="00C41490" w:rsidP="00DD5D4A">
      <w:pPr>
        <w:autoSpaceDE w:val="0"/>
        <w:autoSpaceDN w:val="0"/>
        <w:adjustRightInd w:val="0"/>
        <w:spacing w:after="0" w:line="240" w:lineRule="auto"/>
        <w:jc w:val="center"/>
        <w:rPr>
          <w:rFonts w:ascii="Times New Roman" w:hAnsi="Times New Roman"/>
          <w:sz w:val="28"/>
          <w:szCs w:val="28"/>
        </w:rPr>
      </w:pPr>
      <w:r w:rsidRPr="003F6833">
        <w:rPr>
          <w:rFonts w:ascii="Times New Roman" w:hAnsi="Times New Roman"/>
          <w:bCs/>
          <w:sz w:val="28"/>
          <w:szCs w:val="28"/>
        </w:rPr>
        <w:t>заявление.</w:t>
      </w:r>
    </w:p>
    <w:p w:rsidR="00C41490" w:rsidRPr="003F6833" w:rsidRDefault="00C41490" w:rsidP="003F6833">
      <w:pPr>
        <w:autoSpaceDE w:val="0"/>
        <w:autoSpaceDN w:val="0"/>
        <w:adjustRightInd w:val="0"/>
        <w:spacing w:after="0" w:line="240" w:lineRule="auto"/>
        <w:jc w:val="center"/>
        <w:rPr>
          <w:rFonts w:ascii="Times New Roman" w:hAnsi="Times New Roman"/>
          <w:sz w:val="28"/>
          <w:szCs w:val="28"/>
        </w:rPr>
      </w:pPr>
    </w:p>
    <w:p w:rsidR="00C41490" w:rsidRPr="003F6833" w:rsidRDefault="00C41490" w:rsidP="00731726">
      <w:pPr>
        <w:widowControl w:val="0"/>
        <w:spacing w:after="0" w:line="240" w:lineRule="auto"/>
        <w:ind w:firstLine="720"/>
        <w:jc w:val="both"/>
        <w:rPr>
          <w:rFonts w:ascii="Times New Roman" w:hAnsi="Times New Roman"/>
          <w:sz w:val="28"/>
          <w:szCs w:val="28"/>
        </w:rPr>
      </w:pPr>
      <w:proofErr w:type="gramStart"/>
      <w:r w:rsidRPr="003F6833">
        <w:rPr>
          <w:rFonts w:ascii="Times New Roman" w:hAnsi="Times New Roman"/>
          <w:sz w:val="28"/>
          <w:szCs w:val="28"/>
        </w:rPr>
        <w:t>Прошу предоставить компенсацию расходов на оплату жилого помещения, отопления и освещения, так как являюсь педагогическим работником, проживающим в сельском населенном пункте, рабочем поселке (поселке городского типа) на территории Смоленской области и работающим в сельском населенном пункте, рабочем поселке (поселке городского типа) на территории муниципального образования «Сафоновский район» Смоленской области (педагогическим работником, перешедшим на пенсию и проживающим в сельском населенном пункте</w:t>
      </w:r>
      <w:proofErr w:type="gramEnd"/>
      <w:r w:rsidRPr="003F6833">
        <w:rPr>
          <w:rFonts w:ascii="Times New Roman" w:hAnsi="Times New Roman"/>
          <w:sz w:val="28"/>
          <w:szCs w:val="28"/>
        </w:rPr>
        <w:t xml:space="preserve">, </w:t>
      </w:r>
      <w:proofErr w:type="gramStart"/>
      <w:r w:rsidRPr="003F6833">
        <w:rPr>
          <w:rFonts w:ascii="Times New Roman" w:hAnsi="Times New Roman"/>
          <w:sz w:val="28"/>
          <w:szCs w:val="28"/>
        </w:rPr>
        <w:t>рабочем</w:t>
      </w:r>
      <w:proofErr w:type="gramEnd"/>
      <w:r w:rsidRPr="003F6833">
        <w:rPr>
          <w:rFonts w:ascii="Times New Roman" w:hAnsi="Times New Roman"/>
          <w:sz w:val="28"/>
          <w:szCs w:val="28"/>
        </w:rPr>
        <w:t xml:space="preserve"> поселке (поселке городского типа) на территории муниципального образования «Сафоновский район» Смоленской области)_________________________________________________________________</w:t>
      </w:r>
    </w:p>
    <w:p w:rsidR="00C41490" w:rsidRPr="00731726" w:rsidRDefault="00731726" w:rsidP="00731726">
      <w:pPr>
        <w:widowControl w:val="0"/>
        <w:spacing w:after="0" w:line="240" w:lineRule="auto"/>
        <w:ind w:firstLine="720"/>
        <w:jc w:val="center"/>
        <w:rPr>
          <w:rFonts w:ascii="Times New Roman" w:hAnsi="Times New Roman"/>
          <w:sz w:val="28"/>
          <w:szCs w:val="28"/>
          <w:vertAlign w:val="superscript"/>
        </w:rPr>
      </w:pPr>
      <w:r w:rsidRPr="00731726">
        <w:rPr>
          <w:rFonts w:ascii="Times New Roman" w:hAnsi="Times New Roman"/>
          <w:sz w:val="28"/>
          <w:szCs w:val="28"/>
          <w:vertAlign w:val="superscript"/>
        </w:rPr>
        <w:t>(нужное указать)</w:t>
      </w:r>
    </w:p>
    <w:p w:rsidR="00C41490" w:rsidRPr="003F6833" w:rsidRDefault="00C41490" w:rsidP="00731726">
      <w:pPr>
        <w:widowControl w:val="0"/>
        <w:spacing w:after="0" w:line="240" w:lineRule="auto"/>
        <w:jc w:val="both"/>
        <w:rPr>
          <w:rFonts w:ascii="Times New Roman" w:hAnsi="Times New Roman"/>
          <w:sz w:val="28"/>
          <w:szCs w:val="28"/>
        </w:rPr>
      </w:pPr>
      <w:proofErr w:type="gramStart"/>
      <w:r w:rsidRPr="003F6833">
        <w:rPr>
          <w:rFonts w:ascii="Times New Roman" w:hAnsi="Times New Roman"/>
          <w:sz w:val="28"/>
          <w:szCs w:val="28"/>
        </w:rPr>
        <w:t xml:space="preserve">в соответствии с </w:t>
      </w:r>
      <w:r w:rsidR="00077BD8" w:rsidRPr="00077BD8">
        <w:rPr>
          <w:rFonts w:ascii="Times New Roman" w:hAnsi="Times New Roman"/>
          <w:sz w:val="28"/>
          <w:szCs w:val="28"/>
        </w:rPr>
        <w:t>областным законом</w:t>
      </w:r>
      <w:r w:rsidR="00077BD8" w:rsidRPr="003F6833">
        <w:rPr>
          <w:rFonts w:ascii="Times New Roman" w:hAnsi="Times New Roman"/>
          <w:sz w:val="28"/>
          <w:szCs w:val="28"/>
        </w:rPr>
        <w:t xml:space="preserve"> </w:t>
      </w:r>
      <w:r w:rsidRPr="003F6833">
        <w:rPr>
          <w:rFonts w:ascii="Times New Roman" w:hAnsi="Times New Roman"/>
          <w:sz w:val="28"/>
          <w:szCs w:val="28"/>
        </w:rPr>
        <w:t xml:space="preserve">от 18.12.2009 № 136-з «О размере, условиях и порядке возмещения расходов, связанных с предоставлением компенсации расходов на оплату жилых помещений, отопления и освещения педагогическим работникам областных государственных и муниципальных образовательных организаций, </w:t>
      </w:r>
      <w:r w:rsidRPr="003F6833">
        <w:rPr>
          <w:rFonts w:ascii="Times New Roman" w:hAnsi="Times New Roman"/>
          <w:sz w:val="28"/>
          <w:szCs w:val="28"/>
        </w:rPr>
        <w:lastRenderedPageBreak/>
        <w:t>проживающим и работающим в сельских населенных пунктах, рабочих поселках (поселках городского типа), перешедшим на пенсию педагогическим работникам областных государственных и муниципальных образовательных организаций».</w:t>
      </w:r>
      <w:proofErr w:type="gramEnd"/>
    </w:p>
    <w:p w:rsidR="00C41490" w:rsidRPr="003F6833" w:rsidRDefault="00C41490" w:rsidP="00731726">
      <w:pPr>
        <w:widowControl w:val="0"/>
        <w:spacing w:after="0" w:line="240" w:lineRule="auto"/>
        <w:ind w:firstLine="720"/>
        <w:rPr>
          <w:rFonts w:ascii="Times New Roman" w:hAnsi="Times New Roman"/>
          <w:sz w:val="28"/>
          <w:szCs w:val="28"/>
        </w:rPr>
      </w:pPr>
      <w:r w:rsidRPr="003F6833">
        <w:rPr>
          <w:rFonts w:ascii="Times New Roman" w:hAnsi="Times New Roman"/>
          <w:sz w:val="28"/>
          <w:szCs w:val="28"/>
        </w:rPr>
        <w:t>Сумму денежной компенсации прошу перечислять _______________________</w:t>
      </w:r>
    </w:p>
    <w:p w:rsidR="00C41490" w:rsidRPr="003F6833" w:rsidRDefault="00C41490" w:rsidP="00731726">
      <w:pPr>
        <w:widowControl w:val="0"/>
        <w:spacing w:after="0" w:line="240" w:lineRule="auto"/>
        <w:rPr>
          <w:rFonts w:ascii="Times New Roman" w:hAnsi="Times New Roman"/>
          <w:sz w:val="28"/>
          <w:szCs w:val="28"/>
        </w:rPr>
      </w:pPr>
      <w:r w:rsidRPr="003F6833">
        <w:rPr>
          <w:rFonts w:ascii="Times New Roman" w:hAnsi="Times New Roman"/>
          <w:sz w:val="28"/>
          <w:szCs w:val="28"/>
        </w:rPr>
        <w:t>________________________________________________________________________</w:t>
      </w:r>
    </w:p>
    <w:p w:rsidR="00C41490" w:rsidRPr="00731726" w:rsidRDefault="00C41490" w:rsidP="00731726">
      <w:pPr>
        <w:widowControl w:val="0"/>
        <w:spacing w:after="0" w:line="240" w:lineRule="auto"/>
        <w:ind w:firstLine="720"/>
        <w:jc w:val="center"/>
        <w:rPr>
          <w:rFonts w:ascii="Times New Roman" w:hAnsi="Times New Roman"/>
          <w:sz w:val="28"/>
          <w:szCs w:val="28"/>
          <w:vertAlign w:val="superscript"/>
        </w:rPr>
      </w:pPr>
      <w:r w:rsidRPr="00731726">
        <w:rPr>
          <w:rFonts w:ascii="Times New Roman" w:hAnsi="Times New Roman"/>
          <w:sz w:val="28"/>
          <w:szCs w:val="28"/>
          <w:vertAlign w:val="superscript"/>
        </w:rPr>
        <w:t>(наименование кредитной организации, с указанием расчетного счета заявителя, или наименование организации почтовой связи по месту жительства заявителя)</w:t>
      </w:r>
    </w:p>
    <w:p w:rsidR="00C41490" w:rsidRPr="003F6833" w:rsidRDefault="00C41490" w:rsidP="00731726">
      <w:pPr>
        <w:widowControl w:val="0"/>
        <w:spacing w:after="0" w:line="240" w:lineRule="auto"/>
        <w:ind w:firstLine="720"/>
        <w:jc w:val="both"/>
        <w:rPr>
          <w:rFonts w:ascii="Times New Roman" w:hAnsi="Times New Roman"/>
          <w:sz w:val="28"/>
          <w:szCs w:val="28"/>
        </w:rPr>
      </w:pPr>
      <w:r w:rsidRPr="003F6833">
        <w:rPr>
          <w:rFonts w:ascii="Times New Roman" w:hAnsi="Times New Roman"/>
          <w:sz w:val="28"/>
          <w:szCs w:val="28"/>
        </w:rPr>
        <w:t>О принятом решении прошу уведомить мен</w:t>
      </w:r>
      <w:r w:rsidR="00731726">
        <w:rPr>
          <w:rFonts w:ascii="Times New Roman" w:hAnsi="Times New Roman"/>
          <w:sz w:val="28"/>
          <w:szCs w:val="28"/>
        </w:rPr>
        <w:t>я ____________________________</w:t>
      </w:r>
    </w:p>
    <w:p w:rsidR="00C41490" w:rsidRPr="003F6833" w:rsidRDefault="00C41490" w:rsidP="00731726">
      <w:pPr>
        <w:widowControl w:val="0"/>
        <w:spacing w:after="0" w:line="240" w:lineRule="auto"/>
        <w:jc w:val="both"/>
        <w:rPr>
          <w:rFonts w:ascii="Times New Roman" w:hAnsi="Times New Roman"/>
          <w:sz w:val="28"/>
          <w:szCs w:val="28"/>
        </w:rPr>
      </w:pPr>
      <w:r w:rsidRPr="003F6833">
        <w:rPr>
          <w:rFonts w:ascii="Times New Roman" w:hAnsi="Times New Roman"/>
          <w:sz w:val="28"/>
          <w:szCs w:val="28"/>
        </w:rPr>
        <w:t>_____________________________________________________________________</w:t>
      </w:r>
    </w:p>
    <w:p w:rsidR="00C41490" w:rsidRPr="00731726" w:rsidRDefault="00C41490" w:rsidP="003F6833">
      <w:pPr>
        <w:widowControl w:val="0"/>
        <w:spacing w:after="0" w:line="240" w:lineRule="auto"/>
        <w:jc w:val="center"/>
        <w:rPr>
          <w:rFonts w:ascii="Times New Roman" w:hAnsi="Times New Roman"/>
          <w:sz w:val="28"/>
          <w:szCs w:val="28"/>
          <w:vertAlign w:val="superscript"/>
        </w:rPr>
      </w:pPr>
      <w:r w:rsidRPr="00731726">
        <w:rPr>
          <w:rFonts w:ascii="Times New Roman" w:hAnsi="Times New Roman"/>
          <w:sz w:val="28"/>
          <w:szCs w:val="28"/>
          <w:vertAlign w:val="superscript"/>
        </w:rPr>
        <w:t>(по телефону, по адресу места регистрации, по адресу места фактического проживания, по электронной почте)</w:t>
      </w:r>
    </w:p>
    <w:p w:rsidR="00C41490" w:rsidRPr="003F6833" w:rsidRDefault="00C41490" w:rsidP="003F6833">
      <w:pPr>
        <w:autoSpaceDE w:val="0"/>
        <w:autoSpaceDN w:val="0"/>
        <w:adjustRightInd w:val="0"/>
        <w:spacing w:after="0" w:line="240" w:lineRule="auto"/>
        <w:ind w:firstLine="426"/>
        <w:jc w:val="both"/>
        <w:rPr>
          <w:rFonts w:ascii="Times New Roman" w:hAnsi="Times New Roman"/>
          <w:sz w:val="28"/>
          <w:szCs w:val="28"/>
        </w:rPr>
      </w:pPr>
      <w:r w:rsidRPr="003F6833">
        <w:rPr>
          <w:rFonts w:ascii="Times New Roman" w:hAnsi="Times New Roman"/>
          <w:sz w:val="28"/>
          <w:szCs w:val="28"/>
        </w:rPr>
        <w:t>К заявлению прилагаю следующие документы:</w:t>
      </w:r>
    </w:p>
    <w:p w:rsidR="00C41490" w:rsidRPr="003F6833" w:rsidRDefault="00C41490" w:rsidP="003F6833">
      <w:pPr>
        <w:autoSpaceDE w:val="0"/>
        <w:autoSpaceDN w:val="0"/>
        <w:adjustRightInd w:val="0"/>
        <w:spacing w:after="0" w:line="240" w:lineRule="auto"/>
        <w:ind w:firstLine="426"/>
        <w:jc w:val="both"/>
        <w:rPr>
          <w:rFonts w:ascii="Times New Roman" w:hAnsi="Times New Roman"/>
          <w:sz w:val="28"/>
          <w:szCs w:val="28"/>
        </w:rPr>
      </w:pPr>
      <w:r w:rsidRPr="003F6833">
        <w:rPr>
          <w:rFonts w:ascii="Times New Roman" w:hAnsi="Times New Roman"/>
          <w:sz w:val="28"/>
          <w:szCs w:val="28"/>
        </w:rPr>
        <w:t>1. __________________________________________________________________;</w:t>
      </w:r>
    </w:p>
    <w:p w:rsidR="00C41490" w:rsidRPr="003F6833" w:rsidRDefault="00C41490" w:rsidP="003F6833">
      <w:pPr>
        <w:autoSpaceDE w:val="0"/>
        <w:autoSpaceDN w:val="0"/>
        <w:adjustRightInd w:val="0"/>
        <w:spacing w:after="0" w:line="240" w:lineRule="auto"/>
        <w:ind w:firstLine="426"/>
        <w:jc w:val="both"/>
        <w:rPr>
          <w:rFonts w:ascii="Times New Roman" w:hAnsi="Times New Roman"/>
          <w:sz w:val="28"/>
          <w:szCs w:val="28"/>
        </w:rPr>
      </w:pPr>
      <w:r w:rsidRPr="003F6833">
        <w:rPr>
          <w:rFonts w:ascii="Times New Roman" w:hAnsi="Times New Roman"/>
          <w:sz w:val="28"/>
          <w:szCs w:val="28"/>
        </w:rPr>
        <w:t>2. __________________________________________________________________;</w:t>
      </w:r>
    </w:p>
    <w:p w:rsidR="00C41490" w:rsidRPr="003F6833" w:rsidRDefault="00C41490" w:rsidP="003F6833">
      <w:pPr>
        <w:autoSpaceDE w:val="0"/>
        <w:autoSpaceDN w:val="0"/>
        <w:adjustRightInd w:val="0"/>
        <w:spacing w:after="0" w:line="240" w:lineRule="auto"/>
        <w:ind w:firstLine="426"/>
        <w:jc w:val="both"/>
        <w:rPr>
          <w:rFonts w:ascii="Times New Roman" w:hAnsi="Times New Roman"/>
          <w:sz w:val="28"/>
          <w:szCs w:val="28"/>
        </w:rPr>
      </w:pPr>
      <w:r w:rsidRPr="003F6833">
        <w:rPr>
          <w:rFonts w:ascii="Times New Roman" w:hAnsi="Times New Roman"/>
          <w:sz w:val="28"/>
          <w:szCs w:val="28"/>
        </w:rPr>
        <w:t>3. __________________________________________________________________;</w:t>
      </w:r>
    </w:p>
    <w:p w:rsidR="00C41490" w:rsidRPr="003F6833" w:rsidRDefault="00C41490" w:rsidP="003F6833">
      <w:pPr>
        <w:autoSpaceDE w:val="0"/>
        <w:autoSpaceDN w:val="0"/>
        <w:adjustRightInd w:val="0"/>
        <w:spacing w:after="0" w:line="240" w:lineRule="auto"/>
        <w:ind w:firstLine="426"/>
        <w:jc w:val="both"/>
        <w:rPr>
          <w:rFonts w:ascii="Times New Roman" w:hAnsi="Times New Roman"/>
          <w:sz w:val="28"/>
          <w:szCs w:val="28"/>
        </w:rPr>
      </w:pPr>
      <w:r w:rsidRPr="003F6833">
        <w:rPr>
          <w:rFonts w:ascii="Times New Roman" w:hAnsi="Times New Roman"/>
          <w:sz w:val="28"/>
          <w:szCs w:val="28"/>
        </w:rPr>
        <w:t>4. __________________________________________________________________;</w:t>
      </w:r>
    </w:p>
    <w:p w:rsidR="00C41490" w:rsidRPr="003F6833" w:rsidRDefault="00C41490" w:rsidP="003F6833">
      <w:pPr>
        <w:autoSpaceDE w:val="0"/>
        <w:autoSpaceDN w:val="0"/>
        <w:adjustRightInd w:val="0"/>
        <w:spacing w:after="0" w:line="240" w:lineRule="auto"/>
        <w:ind w:firstLine="426"/>
        <w:jc w:val="both"/>
        <w:rPr>
          <w:rFonts w:ascii="Times New Roman" w:hAnsi="Times New Roman"/>
          <w:sz w:val="28"/>
          <w:szCs w:val="28"/>
        </w:rPr>
      </w:pPr>
      <w:r w:rsidRPr="003F6833">
        <w:rPr>
          <w:rFonts w:ascii="Times New Roman" w:hAnsi="Times New Roman"/>
          <w:sz w:val="28"/>
          <w:szCs w:val="28"/>
        </w:rPr>
        <w:t>5. __________________________________________________________________;</w:t>
      </w:r>
    </w:p>
    <w:p w:rsidR="00C41490" w:rsidRPr="003F6833" w:rsidRDefault="00C41490" w:rsidP="003F6833">
      <w:pPr>
        <w:autoSpaceDE w:val="0"/>
        <w:autoSpaceDN w:val="0"/>
        <w:adjustRightInd w:val="0"/>
        <w:spacing w:after="0" w:line="240" w:lineRule="auto"/>
        <w:ind w:firstLine="426"/>
        <w:jc w:val="both"/>
        <w:rPr>
          <w:rFonts w:ascii="Times New Roman" w:hAnsi="Times New Roman"/>
          <w:sz w:val="28"/>
          <w:szCs w:val="28"/>
        </w:rPr>
      </w:pPr>
      <w:r w:rsidRPr="003F6833">
        <w:rPr>
          <w:rFonts w:ascii="Times New Roman" w:hAnsi="Times New Roman"/>
          <w:sz w:val="28"/>
          <w:szCs w:val="28"/>
        </w:rPr>
        <w:t>6. __________________________________________________________________;</w:t>
      </w:r>
    </w:p>
    <w:p w:rsidR="00C41490" w:rsidRPr="003F6833" w:rsidRDefault="00C41490" w:rsidP="003F6833">
      <w:pPr>
        <w:autoSpaceDE w:val="0"/>
        <w:autoSpaceDN w:val="0"/>
        <w:adjustRightInd w:val="0"/>
        <w:spacing w:after="0" w:line="240" w:lineRule="auto"/>
        <w:ind w:firstLine="426"/>
        <w:jc w:val="both"/>
        <w:rPr>
          <w:rFonts w:ascii="Times New Roman" w:hAnsi="Times New Roman"/>
          <w:sz w:val="28"/>
          <w:szCs w:val="28"/>
        </w:rPr>
      </w:pPr>
      <w:r w:rsidRPr="003F6833">
        <w:rPr>
          <w:rFonts w:ascii="Times New Roman" w:hAnsi="Times New Roman"/>
          <w:sz w:val="28"/>
          <w:szCs w:val="28"/>
        </w:rPr>
        <w:t>7. __________________________________________________________________.</w:t>
      </w:r>
    </w:p>
    <w:p w:rsidR="00C41490" w:rsidRPr="00731726" w:rsidRDefault="00C41490" w:rsidP="00731726">
      <w:pPr>
        <w:autoSpaceDE w:val="0"/>
        <w:autoSpaceDN w:val="0"/>
        <w:adjustRightInd w:val="0"/>
        <w:spacing w:after="0" w:line="240" w:lineRule="auto"/>
        <w:jc w:val="center"/>
        <w:rPr>
          <w:rFonts w:ascii="Times New Roman" w:hAnsi="Times New Roman"/>
          <w:sz w:val="28"/>
          <w:szCs w:val="28"/>
          <w:vertAlign w:val="superscript"/>
        </w:rPr>
      </w:pPr>
      <w:r w:rsidRPr="00731726">
        <w:rPr>
          <w:rFonts w:ascii="Times New Roman" w:hAnsi="Times New Roman"/>
          <w:sz w:val="28"/>
          <w:szCs w:val="28"/>
          <w:vertAlign w:val="superscript"/>
        </w:rPr>
        <w:t>(перечень документов)</w:t>
      </w:r>
    </w:p>
    <w:p w:rsidR="00C41490" w:rsidRPr="003F6833" w:rsidRDefault="00C41490" w:rsidP="003F6833">
      <w:pPr>
        <w:autoSpaceDE w:val="0"/>
        <w:autoSpaceDN w:val="0"/>
        <w:adjustRightInd w:val="0"/>
        <w:spacing w:after="0" w:line="240" w:lineRule="auto"/>
        <w:rPr>
          <w:rFonts w:ascii="Times New Roman" w:hAnsi="Times New Roman"/>
          <w:sz w:val="28"/>
          <w:szCs w:val="28"/>
        </w:rPr>
      </w:pPr>
    </w:p>
    <w:p w:rsidR="00C41490" w:rsidRPr="003F6833" w:rsidRDefault="00C41490" w:rsidP="003F6833">
      <w:pPr>
        <w:autoSpaceDE w:val="0"/>
        <w:autoSpaceDN w:val="0"/>
        <w:adjustRightInd w:val="0"/>
        <w:spacing w:after="0" w:line="240" w:lineRule="auto"/>
        <w:rPr>
          <w:rFonts w:ascii="Times New Roman" w:hAnsi="Times New Roman"/>
          <w:sz w:val="28"/>
          <w:szCs w:val="28"/>
        </w:rPr>
      </w:pPr>
      <w:r w:rsidRPr="003F6833">
        <w:rPr>
          <w:rFonts w:ascii="Times New Roman" w:hAnsi="Times New Roman"/>
          <w:sz w:val="28"/>
          <w:szCs w:val="28"/>
        </w:rPr>
        <w:t xml:space="preserve">« ____ » ________________ 20 __ года                             </w:t>
      </w:r>
      <w:r w:rsidR="00731726">
        <w:rPr>
          <w:rFonts w:ascii="Times New Roman" w:hAnsi="Times New Roman"/>
          <w:sz w:val="28"/>
          <w:szCs w:val="28"/>
        </w:rPr>
        <w:t xml:space="preserve">         </w:t>
      </w:r>
      <w:r w:rsidRPr="003F6833">
        <w:rPr>
          <w:rFonts w:ascii="Times New Roman" w:hAnsi="Times New Roman"/>
          <w:sz w:val="28"/>
          <w:szCs w:val="28"/>
        </w:rPr>
        <w:t>___________________</w:t>
      </w:r>
    </w:p>
    <w:p w:rsidR="00C41490" w:rsidRPr="00731726" w:rsidRDefault="00C41490" w:rsidP="00731726">
      <w:pPr>
        <w:autoSpaceDE w:val="0"/>
        <w:autoSpaceDN w:val="0"/>
        <w:adjustRightInd w:val="0"/>
        <w:spacing w:after="0" w:line="240" w:lineRule="auto"/>
        <w:ind w:firstLine="8222"/>
        <w:rPr>
          <w:rFonts w:ascii="Times New Roman" w:hAnsi="Times New Roman"/>
          <w:sz w:val="28"/>
          <w:szCs w:val="28"/>
          <w:vertAlign w:val="superscript"/>
        </w:rPr>
      </w:pPr>
      <w:r w:rsidRPr="00731726">
        <w:rPr>
          <w:rFonts w:ascii="Times New Roman" w:hAnsi="Times New Roman"/>
          <w:sz w:val="28"/>
          <w:szCs w:val="28"/>
          <w:vertAlign w:val="superscript"/>
        </w:rPr>
        <w:t xml:space="preserve"> (подпись)</w:t>
      </w:r>
    </w:p>
    <w:p w:rsidR="00C41490" w:rsidRPr="003F6833" w:rsidRDefault="00C41490" w:rsidP="003F6833">
      <w:pPr>
        <w:autoSpaceDE w:val="0"/>
        <w:autoSpaceDN w:val="0"/>
        <w:adjustRightInd w:val="0"/>
        <w:spacing w:after="0" w:line="240" w:lineRule="auto"/>
        <w:jc w:val="center"/>
        <w:rPr>
          <w:rFonts w:ascii="Times New Roman" w:hAnsi="Times New Roman"/>
          <w:sz w:val="28"/>
          <w:szCs w:val="28"/>
        </w:rPr>
      </w:pPr>
    </w:p>
    <w:p w:rsidR="00C41490" w:rsidRPr="003F6833" w:rsidRDefault="00C41490" w:rsidP="003F6833">
      <w:pPr>
        <w:autoSpaceDE w:val="0"/>
        <w:autoSpaceDN w:val="0"/>
        <w:adjustRightInd w:val="0"/>
        <w:spacing w:after="0" w:line="240" w:lineRule="auto"/>
        <w:jc w:val="center"/>
        <w:rPr>
          <w:rFonts w:ascii="Times New Roman" w:hAnsi="Times New Roman"/>
          <w:sz w:val="28"/>
          <w:szCs w:val="28"/>
        </w:rPr>
      </w:pPr>
    </w:p>
    <w:p w:rsidR="00AE03F3" w:rsidRDefault="00AE03F3">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5210"/>
        <w:gridCol w:w="5211"/>
      </w:tblGrid>
      <w:tr w:rsidR="00AE03F3" w:rsidRPr="003F6833" w:rsidTr="009B2B81">
        <w:tc>
          <w:tcPr>
            <w:tcW w:w="5210" w:type="dxa"/>
          </w:tcPr>
          <w:p w:rsidR="00AE03F3" w:rsidRPr="003F6833" w:rsidRDefault="00AE03F3" w:rsidP="009B2B81">
            <w:pPr>
              <w:spacing w:after="0" w:line="240" w:lineRule="auto"/>
              <w:rPr>
                <w:rFonts w:ascii="Times New Roman" w:hAnsi="Times New Roman"/>
                <w:sz w:val="28"/>
                <w:szCs w:val="28"/>
              </w:rPr>
            </w:pPr>
          </w:p>
        </w:tc>
        <w:tc>
          <w:tcPr>
            <w:tcW w:w="5211" w:type="dxa"/>
          </w:tcPr>
          <w:p w:rsidR="00AE03F3" w:rsidRPr="003F6833" w:rsidRDefault="00AE03F3" w:rsidP="009B2B81">
            <w:pPr>
              <w:spacing w:after="0" w:line="240" w:lineRule="auto"/>
              <w:rPr>
                <w:rFonts w:ascii="Times New Roman" w:hAnsi="Times New Roman"/>
                <w:sz w:val="28"/>
                <w:szCs w:val="28"/>
              </w:rPr>
            </w:pPr>
            <w:r w:rsidRPr="003F6833">
              <w:rPr>
                <w:rFonts w:ascii="Times New Roman" w:hAnsi="Times New Roman"/>
                <w:sz w:val="28"/>
                <w:szCs w:val="28"/>
              </w:rPr>
              <w:t xml:space="preserve">Приложение № </w:t>
            </w:r>
            <w:r>
              <w:rPr>
                <w:rFonts w:ascii="Times New Roman" w:hAnsi="Times New Roman"/>
                <w:sz w:val="28"/>
                <w:szCs w:val="28"/>
              </w:rPr>
              <w:t>2</w:t>
            </w:r>
          </w:p>
          <w:p w:rsidR="00AE03F3" w:rsidRPr="003F6833" w:rsidRDefault="00AE03F3" w:rsidP="009B2B81">
            <w:pPr>
              <w:spacing w:after="0" w:line="240" w:lineRule="auto"/>
              <w:rPr>
                <w:rFonts w:ascii="Times New Roman" w:hAnsi="Times New Roman"/>
                <w:sz w:val="28"/>
                <w:szCs w:val="28"/>
              </w:rPr>
            </w:pPr>
            <w:r w:rsidRPr="003F6833">
              <w:rPr>
                <w:rFonts w:ascii="Times New Roman" w:hAnsi="Times New Roman"/>
                <w:sz w:val="28"/>
                <w:szCs w:val="28"/>
              </w:rPr>
              <w:t>к Административному регламенту</w:t>
            </w:r>
          </w:p>
        </w:tc>
      </w:tr>
    </w:tbl>
    <w:p w:rsidR="00AE03F3" w:rsidRPr="003F6833" w:rsidRDefault="00AE03F3" w:rsidP="00AE03F3">
      <w:pPr>
        <w:spacing w:after="0" w:line="240" w:lineRule="auto"/>
        <w:rPr>
          <w:rFonts w:ascii="Times New Roman" w:hAnsi="Times New Roman"/>
          <w:sz w:val="28"/>
          <w:szCs w:val="28"/>
        </w:rPr>
      </w:pPr>
    </w:p>
    <w:p w:rsidR="00C41490" w:rsidRPr="003F6833" w:rsidRDefault="00C41490" w:rsidP="00AE03F3">
      <w:pPr>
        <w:autoSpaceDE w:val="0"/>
        <w:autoSpaceDN w:val="0"/>
        <w:adjustRightInd w:val="0"/>
        <w:spacing w:after="0" w:line="240" w:lineRule="auto"/>
        <w:ind w:firstLine="5670"/>
        <w:rPr>
          <w:rFonts w:ascii="Times New Roman" w:hAnsi="Times New Roman"/>
          <w:bCs/>
          <w:sz w:val="28"/>
          <w:szCs w:val="28"/>
        </w:rPr>
      </w:pPr>
      <w:r w:rsidRPr="003F6833">
        <w:rPr>
          <w:rFonts w:ascii="Times New Roman" w:hAnsi="Times New Roman"/>
          <w:bCs/>
          <w:sz w:val="28"/>
          <w:szCs w:val="28"/>
        </w:rPr>
        <w:t>Образец уведомления о назначении</w:t>
      </w:r>
    </w:p>
    <w:p w:rsidR="00C41490" w:rsidRPr="003F6833" w:rsidRDefault="00C41490" w:rsidP="003F6833">
      <w:pPr>
        <w:autoSpaceDE w:val="0"/>
        <w:autoSpaceDN w:val="0"/>
        <w:adjustRightInd w:val="0"/>
        <w:spacing w:after="0" w:line="240" w:lineRule="auto"/>
        <w:rPr>
          <w:rFonts w:ascii="Times New Roman" w:hAnsi="Times New Roman"/>
          <w:bCs/>
          <w:sz w:val="28"/>
          <w:szCs w:val="28"/>
        </w:rPr>
      </w:pPr>
    </w:p>
    <w:tbl>
      <w:tblPr>
        <w:tblW w:w="0" w:type="auto"/>
        <w:tblLook w:val="04A0" w:firstRow="1" w:lastRow="0" w:firstColumn="1" w:lastColumn="0" w:noHBand="0" w:noVBand="1"/>
      </w:tblPr>
      <w:tblGrid>
        <w:gridCol w:w="5165"/>
        <w:gridCol w:w="5256"/>
      </w:tblGrid>
      <w:tr w:rsidR="00C41490" w:rsidRPr="003F6833" w:rsidTr="009F6CF8">
        <w:tc>
          <w:tcPr>
            <w:tcW w:w="5165" w:type="dxa"/>
          </w:tcPr>
          <w:p w:rsidR="00C41490" w:rsidRPr="003F6833" w:rsidRDefault="00C41490" w:rsidP="003F6833">
            <w:pPr>
              <w:autoSpaceDE w:val="0"/>
              <w:autoSpaceDN w:val="0"/>
              <w:adjustRightInd w:val="0"/>
              <w:spacing w:after="0" w:line="240" w:lineRule="auto"/>
              <w:rPr>
                <w:rFonts w:ascii="Times New Roman" w:hAnsi="Times New Roman"/>
                <w:sz w:val="28"/>
                <w:szCs w:val="28"/>
              </w:rPr>
            </w:pPr>
          </w:p>
        </w:tc>
        <w:tc>
          <w:tcPr>
            <w:tcW w:w="5256" w:type="dxa"/>
          </w:tcPr>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Ф.И.О. (заявителя) ____________________________________</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____________________________________</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Адрес: _____________________________</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____________________________________</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____________________________________</w:t>
            </w:r>
          </w:p>
          <w:p w:rsidR="00C41490" w:rsidRPr="003F6833" w:rsidRDefault="00C41490" w:rsidP="003F6833">
            <w:pPr>
              <w:spacing w:after="0" w:line="240" w:lineRule="auto"/>
              <w:rPr>
                <w:rFonts w:ascii="Times New Roman" w:hAnsi="Times New Roman"/>
                <w:sz w:val="28"/>
                <w:szCs w:val="28"/>
              </w:rPr>
            </w:pPr>
          </w:p>
        </w:tc>
      </w:tr>
    </w:tbl>
    <w:p w:rsidR="002B4E77" w:rsidRDefault="002B4E77" w:rsidP="00AE03F3">
      <w:pPr>
        <w:pStyle w:val="unformattexttopleveltext"/>
        <w:shd w:val="clear" w:color="auto" w:fill="FFFFFF"/>
        <w:spacing w:before="0" w:beforeAutospacing="0" w:after="0" w:afterAutospacing="0"/>
        <w:ind w:firstLine="709"/>
        <w:textAlignment w:val="baseline"/>
        <w:rPr>
          <w:color w:val="2D2D2D"/>
          <w:spacing w:val="2"/>
          <w:sz w:val="28"/>
          <w:szCs w:val="28"/>
        </w:rPr>
      </w:pPr>
    </w:p>
    <w:p w:rsidR="00C41490" w:rsidRPr="003F6833" w:rsidRDefault="00C41490" w:rsidP="00AE03F3">
      <w:pPr>
        <w:pStyle w:val="unformattexttopleveltext"/>
        <w:shd w:val="clear" w:color="auto" w:fill="FFFFFF"/>
        <w:spacing w:before="0" w:beforeAutospacing="0" w:after="0" w:afterAutospacing="0"/>
        <w:ind w:firstLine="709"/>
        <w:textAlignment w:val="baseline"/>
        <w:rPr>
          <w:color w:val="2D2D2D"/>
          <w:spacing w:val="2"/>
          <w:sz w:val="28"/>
          <w:szCs w:val="28"/>
        </w:rPr>
      </w:pPr>
      <w:r w:rsidRPr="003F6833">
        <w:rPr>
          <w:color w:val="2D2D2D"/>
          <w:spacing w:val="2"/>
          <w:sz w:val="28"/>
          <w:szCs w:val="28"/>
        </w:rPr>
        <w:t>Уважаемы</w:t>
      </w:r>
      <w:proofErr w:type="gramStart"/>
      <w:r w:rsidRPr="003F6833">
        <w:rPr>
          <w:color w:val="2D2D2D"/>
          <w:spacing w:val="2"/>
          <w:sz w:val="28"/>
          <w:szCs w:val="28"/>
        </w:rPr>
        <w:t>й(</w:t>
      </w:r>
      <w:proofErr w:type="spellStart"/>
      <w:proofErr w:type="gramEnd"/>
      <w:r w:rsidRPr="003F6833">
        <w:rPr>
          <w:color w:val="2D2D2D"/>
          <w:spacing w:val="2"/>
          <w:sz w:val="28"/>
          <w:szCs w:val="28"/>
        </w:rPr>
        <w:t>ая</w:t>
      </w:r>
      <w:proofErr w:type="spellEnd"/>
      <w:r w:rsidRPr="003F6833">
        <w:rPr>
          <w:color w:val="2D2D2D"/>
          <w:spacing w:val="2"/>
          <w:sz w:val="28"/>
          <w:szCs w:val="28"/>
        </w:rPr>
        <w:t>) ________________________________________________</w:t>
      </w:r>
    </w:p>
    <w:p w:rsidR="00C41490" w:rsidRPr="00AE03F3" w:rsidRDefault="00C41490" w:rsidP="003F6833">
      <w:pPr>
        <w:pStyle w:val="unformattexttopleveltext"/>
        <w:shd w:val="clear" w:color="auto" w:fill="FFFFFF"/>
        <w:spacing w:before="0" w:beforeAutospacing="0" w:after="0" w:afterAutospacing="0"/>
        <w:jc w:val="center"/>
        <w:textAlignment w:val="baseline"/>
        <w:rPr>
          <w:color w:val="2D2D2D"/>
          <w:spacing w:val="2"/>
          <w:sz w:val="28"/>
          <w:szCs w:val="28"/>
          <w:vertAlign w:val="superscript"/>
        </w:rPr>
      </w:pPr>
      <w:r w:rsidRPr="00AE03F3">
        <w:rPr>
          <w:color w:val="2D2D2D"/>
          <w:spacing w:val="2"/>
          <w:sz w:val="28"/>
          <w:szCs w:val="28"/>
          <w:vertAlign w:val="superscript"/>
        </w:rPr>
        <w:t>(фамилия, имя, отчество)</w:t>
      </w:r>
    </w:p>
    <w:p w:rsidR="00C41490" w:rsidRPr="003F6833" w:rsidRDefault="00C41490" w:rsidP="00077BD8">
      <w:pPr>
        <w:pStyle w:val="unformattexttopleveltext"/>
        <w:shd w:val="clear" w:color="auto" w:fill="FFFFFF"/>
        <w:spacing w:before="0" w:beforeAutospacing="0" w:after="0" w:afterAutospacing="0"/>
        <w:ind w:firstLine="709"/>
        <w:jc w:val="both"/>
        <w:textAlignment w:val="baseline"/>
        <w:rPr>
          <w:color w:val="2D2D2D"/>
          <w:spacing w:val="2"/>
          <w:sz w:val="28"/>
          <w:szCs w:val="28"/>
        </w:rPr>
      </w:pPr>
      <w:proofErr w:type="gramStart"/>
      <w:r w:rsidRPr="003F6833">
        <w:rPr>
          <w:color w:val="2D2D2D"/>
          <w:spacing w:val="2"/>
          <w:sz w:val="28"/>
          <w:szCs w:val="28"/>
        </w:rPr>
        <w:t xml:space="preserve">Сообщаем, что Вам с </w:t>
      </w:r>
      <w:r w:rsidR="00651461">
        <w:rPr>
          <w:color w:val="2D2D2D"/>
          <w:spacing w:val="2"/>
          <w:sz w:val="28"/>
          <w:szCs w:val="28"/>
        </w:rPr>
        <w:t>«</w:t>
      </w:r>
      <w:r w:rsidRPr="003F6833">
        <w:rPr>
          <w:color w:val="2D2D2D"/>
          <w:spacing w:val="2"/>
          <w:sz w:val="28"/>
          <w:szCs w:val="28"/>
        </w:rPr>
        <w:t>_____</w:t>
      </w:r>
      <w:r w:rsidR="00651461">
        <w:rPr>
          <w:color w:val="2D2D2D"/>
          <w:spacing w:val="2"/>
          <w:sz w:val="28"/>
          <w:szCs w:val="28"/>
        </w:rPr>
        <w:t>»</w:t>
      </w:r>
      <w:r w:rsidRPr="003F6833">
        <w:rPr>
          <w:color w:val="2D2D2D"/>
          <w:spacing w:val="2"/>
          <w:sz w:val="28"/>
          <w:szCs w:val="28"/>
        </w:rPr>
        <w:t xml:space="preserve"> ______________ 20____ г. в соответствии с</w:t>
      </w:r>
      <w:r w:rsidR="00077BD8">
        <w:rPr>
          <w:color w:val="2D2D2D"/>
          <w:spacing w:val="2"/>
          <w:sz w:val="28"/>
          <w:szCs w:val="28"/>
        </w:rPr>
        <w:t> </w:t>
      </w:r>
      <w:r w:rsidR="00077BD8" w:rsidRPr="00077BD8">
        <w:rPr>
          <w:sz w:val="28"/>
          <w:szCs w:val="28"/>
        </w:rPr>
        <w:t>областным законом</w:t>
      </w:r>
      <w:r w:rsidR="00077BD8" w:rsidRPr="003F6833">
        <w:rPr>
          <w:sz w:val="28"/>
          <w:szCs w:val="28"/>
        </w:rPr>
        <w:t xml:space="preserve"> </w:t>
      </w:r>
      <w:r w:rsidRPr="003F6833">
        <w:rPr>
          <w:sz w:val="28"/>
          <w:szCs w:val="28"/>
        </w:rPr>
        <w:t xml:space="preserve">от 18.12.2009 № 136-з </w:t>
      </w:r>
      <w:r w:rsidRPr="003F6833">
        <w:rPr>
          <w:color w:val="2D2D2D"/>
          <w:spacing w:val="2"/>
          <w:sz w:val="28"/>
          <w:szCs w:val="28"/>
        </w:rPr>
        <w:t>на</w:t>
      </w:r>
      <w:r w:rsidR="00651461">
        <w:rPr>
          <w:color w:val="2D2D2D"/>
          <w:spacing w:val="2"/>
          <w:sz w:val="28"/>
          <w:szCs w:val="28"/>
        </w:rPr>
        <w:t>значена компенсация расходов на </w:t>
      </w:r>
      <w:r w:rsidRPr="003F6833">
        <w:rPr>
          <w:color w:val="2D2D2D"/>
          <w:spacing w:val="2"/>
          <w:sz w:val="28"/>
          <w:szCs w:val="28"/>
        </w:rPr>
        <w:t>оплату жилой площади, отопления и освещения, как педагогическому работнику, прожи</w:t>
      </w:r>
      <w:r w:rsidRPr="003F6833">
        <w:rPr>
          <w:sz w:val="28"/>
          <w:szCs w:val="28"/>
        </w:rPr>
        <w:t>вающему в сельском населенном пункте, рабочем поселке (поселке городского типа) на территории Смо</w:t>
      </w:r>
      <w:r w:rsidR="00651461">
        <w:rPr>
          <w:sz w:val="28"/>
          <w:szCs w:val="28"/>
        </w:rPr>
        <w:t>ленской области и работающему в </w:t>
      </w:r>
      <w:r w:rsidRPr="003F6833">
        <w:rPr>
          <w:sz w:val="28"/>
          <w:szCs w:val="28"/>
        </w:rPr>
        <w:t>сельском населенном пункте, рабочем посел</w:t>
      </w:r>
      <w:r w:rsidR="00651461">
        <w:rPr>
          <w:sz w:val="28"/>
          <w:szCs w:val="28"/>
        </w:rPr>
        <w:t>ке (поселке городского типа) на </w:t>
      </w:r>
      <w:r w:rsidRPr="003F6833">
        <w:rPr>
          <w:sz w:val="28"/>
          <w:szCs w:val="28"/>
        </w:rPr>
        <w:t>территории муниципального образования «Сафоновский район» Смоленской области</w:t>
      </w:r>
      <w:proofErr w:type="gramEnd"/>
      <w:r w:rsidRPr="003F6833">
        <w:rPr>
          <w:sz w:val="28"/>
          <w:szCs w:val="28"/>
        </w:rPr>
        <w:t xml:space="preserve"> (как педагогическому работнику, перешедшему на пенсию и проживающему в сельском населенном пункте, рабочем поселке (поселке городского типа) на территории муниципального образования «Сафоновский район» Смоленской области)_____________________________________________________</w:t>
      </w:r>
    </w:p>
    <w:p w:rsidR="00C41490" w:rsidRPr="00651461" w:rsidRDefault="00C41490" w:rsidP="003F6833">
      <w:pPr>
        <w:widowControl w:val="0"/>
        <w:spacing w:after="0" w:line="240" w:lineRule="auto"/>
        <w:ind w:firstLine="720"/>
        <w:jc w:val="center"/>
        <w:rPr>
          <w:rFonts w:ascii="Times New Roman" w:hAnsi="Times New Roman"/>
          <w:sz w:val="28"/>
          <w:szCs w:val="28"/>
          <w:vertAlign w:val="superscript"/>
        </w:rPr>
      </w:pPr>
      <w:r w:rsidRPr="00651461">
        <w:rPr>
          <w:rFonts w:ascii="Times New Roman" w:hAnsi="Times New Roman"/>
          <w:sz w:val="28"/>
          <w:szCs w:val="28"/>
          <w:vertAlign w:val="superscript"/>
        </w:rPr>
        <w:t>(нужн</w:t>
      </w:r>
      <w:r w:rsidR="00651461" w:rsidRPr="00651461">
        <w:rPr>
          <w:rFonts w:ascii="Times New Roman" w:hAnsi="Times New Roman"/>
          <w:sz w:val="28"/>
          <w:szCs w:val="28"/>
          <w:vertAlign w:val="superscript"/>
        </w:rPr>
        <w:t>ое указать)</w:t>
      </w:r>
    </w:p>
    <w:p w:rsidR="00C41490" w:rsidRPr="003F6833" w:rsidRDefault="00C41490" w:rsidP="00651461">
      <w:pPr>
        <w:pStyle w:val="unformattexttopleveltext"/>
        <w:shd w:val="clear" w:color="auto" w:fill="FFFFFF"/>
        <w:tabs>
          <w:tab w:val="left" w:pos="560"/>
        </w:tabs>
        <w:spacing w:before="0" w:beforeAutospacing="0" w:after="0" w:afterAutospacing="0"/>
        <w:ind w:firstLine="709"/>
        <w:textAlignment w:val="baseline"/>
        <w:rPr>
          <w:color w:val="2D2D2D"/>
          <w:spacing w:val="2"/>
          <w:sz w:val="28"/>
          <w:szCs w:val="28"/>
        </w:rPr>
      </w:pPr>
      <w:r w:rsidRPr="003F6833">
        <w:rPr>
          <w:color w:val="2D2D2D"/>
          <w:spacing w:val="2"/>
          <w:sz w:val="28"/>
          <w:szCs w:val="28"/>
        </w:rPr>
        <w:t xml:space="preserve">Денежные средства будут перечисляться </w:t>
      </w:r>
      <w:proofErr w:type="gramStart"/>
      <w:r w:rsidRPr="003F6833">
        <w:rPr>
          <w:color w:val="2D2D2D"/>
          <w:spacing w:val="2"/>
          <w:sz w:val="28"/>
          <w:szCs w:val="28"/>
        </w:rPr>
        <w:t>в</w:t>
      </w:r>
      <w:proofErr w:type="gramEnd"/>
      <w:r w:rsidRPr="003F6833">
        <w:rPr>
          <w:color w:val="2D2D2D"/>
          <w:spacing w:val="2"/>
          <w:sz w:val="28"/>
          <w:szCs w:val="28"/>
        </w:rPr>
        <w:t xml:space="preserve"> _____________</w:t>
      </w:r>
      <w:r w:rsidR="00651461">
        <w:rPr>
          <w:color w:val="2D2D2D"/>
          <w:spacing w:val="2"/>
          <w:sz w:val="28"/>
          <w:szCs w:val="28"/>
        </w:rPr>
        <w:t>_______</w:t>
      </w:r>
      <w:r w:rsidRPr="003F6833">
        <w:rPr>
          <w:color w:val="2D2D2D"/>
          <w:spacing w:val="2"/>
          <w:sz w:val="28"/>
          <w:szCs w:val="28"/>
        </w:rPr>
        <w:t>_________</w:t>
      </w:r>
    </w:p>
    <w:p w:rsidR="00C41490" w:rsidRPr="003F6833" w:rsidRDefault="00C41490" w:rsidP="00651461">
      <w:pPr>
        <w:pStyle w:val="unformattexttopleveltext"/>
        <w:shd w:val="clear" w:color="auto" w:fill="FFFFFF"/>
        <w:spacing w:before="0" w:beforeAutospacing="0" w:after="0" w:afterAutospacing="0"/>
        <w:textAlignment w:val="baseline"/>
        <w:rPr>
          <w:color w:val="2D2D2D"/>
          <w:spacing w:val="2"/>
          <w:sz w:val="28"/>
          <w:szCs w:val="28"/>
        </w:rPr>
      </w:pPr>
      <w:r w:rsidRPr="003F6833">
        <w:rPr>
          <w:color w:val="2D2D2D"/>
          <w:spacing w:val="2"/>
          <w:sz w:val="28"/>
          <w:szCs w:val="28"/>
        </w:rPr>
        <w:t>_______________________________________________________________________</w:t>
      </w:r>
    </w:p>
    <w:p w:rsidR="00C41490" w:rsidRPr="00651461" w:rsidRDefault="00C41490" w:rsidP="003F6833">
      <w:pPr>
        <w:pStyle w:val="unformattexttopleveltext"/>
        <w:shd w:val="clear" w:color="auto" w:fill="FFFFFF"/>
        <w:spacing w:before="0" w:beforeAutospacing="0" w:after="0" w:afterAutospacing="0"/>
        <w:jc w:val="center"/>
        <w:textAlignment w:val="baseline"/>
        <w:rPr>
          <w:color w:val="2D2D2D"/>
          <w:spacing w:val="2"/>
          <w:sz w:val="28"/>
          <w:szCs w:val="28"/>
          <w:vertAlign w:val="superscript"/>
        </w:rPr>
      </w:pPr>
      <w:r w:rsidRPr="00651461">
        <w:rPr>
          <w:color w:val="2D2D2D"/>
          <w:spacing w:val="2"/>
          <w:sz w:val="28"/>
          <w:szCs w:val="28"/>
          <w:vertAlign w:val="superscript"/>
        </w:rPr>
        <w:t>(указывается способ перечисления, выбранный заявителем)</w:t>
      </w:r>
    </w:p>
    <w:p w:rsidR="00C41490" w:rsidRPr="003F6833" w:rsidRDefault="00C41490" w:rsidP="003F6833">
      <w:pPr>
        <w:pStyle w:val="unformattexttopleveltext"/>
        <w:shd w:val="clear" w:color="auto" w:fill="FFFFFF"/>
        <w:spacing w:before="0" w:beforeAutospacing="0" w:after="0" w:afterAutospacing="0"/>
        <w:jc w:val="center"/>
        <w:textAlignment w:val="baseline"/>
        <w:rPr>
          <w:color w:val="2D2D2D"/>
          <w:spacing w:val="2"/>
          <w:sz w:val="28"/>
          <w:szCs w:val="28"/>
        </w:rPr>
      </w:pPr>
    </w:p>
    <w:p w:rsidR="00651461" w:rsidRDefault="00C41490" w:rsidP="003F6833">
      <w:pPr>
        <w:pStyle w:val="unformattexttopleveltext"/>
        <w:shd w:val="clear" w:color="auto" w:fill="FFFFFF"/>
        <w:spacing w:before="0" w:beforeAutospacing="0" w:after="0" w:afterAutospacing="0"/>
        <w:textAlignment w:val="baseline"/>
        <w:rPr>
          <w:color w:val="2D2D2D"/>
          <w:spacing w:val="2"/>
          <w:sz w:val="28"/>
          <w:szCs w:val="28"/>
        </w:rPr>
      </w:pPr>
      <w:r w:rsidRPr="003F6833">
        <w:rPr>
          <w:color w:val="2D2D2D"/>
          <w:spacing w:val="2"/>
          <w:sz w:val="28"/>
          <w:szCs w:val="28"/>
        </w:rPr>
        <w:t xml:space="preserve">Руководитель уполномоченного органа  ________________ /___________________/  </w:t>
      </w:r>
    </w:p>
    <w:p w:rsidR="00C41490" w:rsidRPr="00651461" w:rsidRDefault="00C41490" w:rsidP="003F6833">
      <w:pPr>
        <w:spacing w:after="0" w:line="240" w:lineRule="auto"/>
        <w:rPr>
          <w:rFonts w:ascii="Times New Roman" w:hAnsi="Times New Roman"/>
          <w:sz w:val="28"/>
          <w:szCs w:val="28"/>
          <w:vertAlign w:val="superscript"/>
        </w:rPr>
      </w:pPr>
      <w:r w:rsidRPr="003F6833">
        <w:rPr>
          <w:rFonts w:ascii="Times New Roman" w:hAnsi="Times New Roman"/>
          <w:sz w:val="28"/>
          <w:szCs w:val="28"/>
        </w:rPr>
        <w:t xml:space="preserve">М.П.                                                     </w:t>
      </w:r>
      <w:r w:rsidR="00651461">
        <w:rPr>
          <w:rFonts w:ascii="Times New Roman" w:hAnsi="Times New Roman"/>
          <w:sz w:val="28"/>
          <w:szCs w:val="28"/>
        </w:rPr>
        <w:t xml:space="preserve">        </w:t>
      </w:r>
      <w:r w:rsidRPr="003F6833">
        <w:rPr>
          <w:rFonts w:ascii="Times New Roman" w:hAnsi="Times New Roman"/>
          <w:sz w:val="28"/>
          <w:szCs w:val="28"/>
        </w:rPr>
        <w:t xml:space="preserve">           </w:t>
      </w:r>
      <w:r w:rsidRPr="00651461">
        <w:rPr>
          <w:rFonts w:ascii="Times New Roman" w:hAnsi="Times New Roman"/>
          <w:sz w:val="28"/>
          <w:szCs w:val="28"/>
          <w:vertAlign w:val="superscript"/>
        </w:rPr>
        <w:t>(подпись)</w:t>
      </w:r>
      <w:r w:rsidRPr="003F6833">
        <w:rPr>
          <w:rFonts w:ascii="Times New Roman" w:hAnsi="Times New Roman"/>
          <w:sz w:val="28"/>
          <w:szCs w:val="28"/>
        </w:rPr>
        <w:t xml:space="preserve">                       </w:t>
      </w:r>
      <w:r w:rsidRPr="00651461">
        <w:rPr>
          <w:rFonts w:ascii="Times New Roman" w:hAnsi="Times New Roman"/>
          <w:sz w:val="28"/>
          <w:szCs w:val="28"/>
          <w:vertAlign w:val="superscript"/>
        </w:rPr>
        <w:t>(расшифровка подписи)</w:t>
      </w:r>
    </w:p>
    <w:p w:rsidR="00C41490" w:rsidRPr="003F6833" w:rsidRDefault="00C41490" w:rsidP="003F6833">
      <w:pPr>
        <w:spacing w:after="0" w:line="240" w:lineRule="auto"/>
        <w:rPr>
          <w:rFonts w:ascii="Times New Roman" w:hAnsi="Times New Roman"/>
          <w:sz w:val="28"/>
          <w:szCs w:val="28"/>
        </w:rPr>
      </w:pPr>
    </w:p>
    <w:p w:rsidR="00C41490" w:rsidRPr="003F6833" w:rsidRDefault="00C41490" w:rsidP="003F6833">
      <w:pPr>
        <w:spacing w:after="0" w:line="240" w:lineRule="auto"/>
        <w:rPr>
          <w:rFonts w:ascii="Times New Roman" w:hAnsi="Times New Roman"/>
          <w:sz w:val="28"/>
          <w:szCs w:val="28"/>
        </w:rPr>
      </w:pPr>
    </w:p>
    <w:p w:rsidR="00C41490" w:rsidRPr="003F6833" w:rsidRDefault="00C41490" w:rsidP="003F6833">
      <w:pPr>
        <w:spacing w:after="0" w:line="240" w:lineRule="auto"/>
        <w:rPr>
          <w:rFonts w:ascii="Times New Roman" w:hAnsi="Times New Roman"/>
          <w:sz w:val="28"/>
          <w:szCs w:val="28"/>
        </w:rPr>
      </w:pPr>
    </w:p>
    <w:p w:rsidR="00C41490" w:rsidRPr="003F6833" w:rsidRDefault="00C41490" w:rsidP="003F6833">
      <w:pPr>
        <w:spacing w:after="0" w:line="240" w:lineRule="auto"/>
        <w:rPr>
          <w:rFonts w:ascii="Times New Roman" w:hAnsi="Times New Roman"/>
          <w:sz w:val="28"/>
          <w:szCs w:val="28"/>
        </w:rPr>
      </w:pPr>
    </w:p>
    <w:p w:rsidR="00651461" w:rsidRDefault="00651461">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5210"/>
        <w:gridCol w:w="5211"/>
      </w:tblGrid>
      <w:tr w:rsidR="00651461" w:rsidRPr="003F6833" w:rsidTr="009B2B81">
        <w:tc>
          <w:tcPr>
            <w:tcW w:w="5210" w:type="dxa"/>
          </w:tcPr>
          <w:p w:rsidR="00651461" w:rsidRPr="003F6833" w:rsidRDefault="00651461" w:rsidP="009B2B81">
            <w:pPr>
              <w:spacing w:after="0" w:line="240" w:lineRule="auto"/>
              <w:rPr>
                <w:rFonts w:ascii="Times New Roman" w:hAnsi="Times New Roman"/>
                <w:sz w:val="28"/>
                <w:szCs w:val="28"/>
              </w:rPr>
            </w:pPr>
          </w:p>
        </w:tc>
        <w:tc>
          <w:tcPr>
            <w:tcW w:w="5211" w:type="dxa"/>
          </w:tcPr>
          <w:p w:rsidR="00651461" w:rsidRPr="003F6833" w:rsidRDefault="00651461" w:rsidP="009B2B81">
            <w:pPr>
              <w:spacing w:after="0" w:line="240" w:lineRule="auto"/>
              <w:rPr>
                <w:rFonts w:ascii="Times New Roman" w:hAnsi="Times New Roman"/>
                <w:sz w:val="28"/>
                <w:szCs w:val="28"/>
              </w:rPr>
            </w:pPr>
            <w:r w:rsidRPr="003F6833">
              <w:rPr>
                <w:rFonts w:ascii="Times New Roman" w:hAnsi="Times New Roman"/>
                <w:sz w:val="28"/>
                <w:szCs w:val="28"/>
              </w:rPr>
              <w:t xml:space="preserve">Приложение № </w:t>
            </w:r>
            <w:r>
              <w:rPr>
                <w:rFonts w:ascii="Times New Roman" w:hAnsi="Times New Roman"/>
                <w:sz w:val="28"/>
                <w:szCs w:val="28"/>
              </w:rPr>
              <w:t>3</w:t>
            </w:r>
          </w:p>
          <w:p w:rsidR="00651461" w:rsidRPr="003F6833" w:rsidRDefault="00651461" w:rsidP="009B2B81">
            <w:pPr>
              <w:spacing w:after="0" w:line="240" w:lineRule="auto"/>
              <w:rPr>
                <w:rFonts w:ascii="Times New Roman" w:hAnsi="Times New Roman"/>
                <w:sz w:val="28"/>
                <w:szCs w:val="28"/>
              </w:rPr>
            </w:pPr>
            <w:r w:rsidRPr="003F6833">
              <w:rPr>
                <w:rFonts w:ascii="Times New Roman" w:hAnsi="Times New Roman"/>
                <w:sz w:val="28"/>
                <w:szCs w:val="28"/>
              </w:rPr>
              <w:t>к Административному регламенту</w:t>
            </w:r>
          </w:p>
        </w:tc>
      </w:tr>
    </w:tbl>
    <w:p w:rsidR="00651461" w:rsidRPr="003F6833" w:rsidRDefault="00651461" w:rsidP="00651461">
      <w:pPr>
        <w:spacing w:after="0" w:line="240" w:lineRule="auto"/>
        <w:rPr>
          <w:rFonts w:ascii="Times New Roman" w:hAnsi="Times New Roman"/>
          <w:sz w:val="28"/>
          <w:szCs w:val="28"/>
        </w:rPr>
      </w:pPr>
    </w:p>
    <w:p w:rsidR="00651461" w:rsidRDefault="00C41490" w:rsidP="00651461">
      <w:pPr>
        <w:autoSpaceDE w:val="0"/>
        <w:autoSpaceDN w:val="0"/>
        <w:adjustRightInd w:val="0"/>
        <w:spacing w:after="0" w:line="240" w:lineRule="auto"/>
        <w:ind w:firstLine="5954"/>
        <w:rPr>
          <w:rFonts w:ascii="Times New Roman" w:hAnsi="Times New Roman"/>
          <w:bCs/>
          <w:sz w:val="28"/>
          <w:szCs w:val="28"/>
        </w:rPr>
      </w:pPr>
      <w:r w:rsidRPr="003F6833">
        <w:rPr>
          <w:rFonts w:ascii="Times New Roman" w:hAnsi="Times New Roman"/>
          <w:bCs/>
          <w:sz w:val="28"/>
          <w:szCs w:val="28"/>
        </w:rPr>
        <w:t xml:space="preserve">Образец уведомления об отказе </w:t>
      </w:r>
    </w:p>
    <w:p w:rsidR="00C41490" w:rsidRPr="003F6833" w:rsidRDefault="00C41490" w:rsidP="00651461">
      <w:pPr>
        <w:autoSpaceDE w:val="0"/>
        <w:autoSpaceDN w:val="0"/>
        <w:adjustRightInd w:val="0"/>
        <w:spacing w:after="0" w:line="240" w:lineRule="auto"/>
        <w:ind w:firstLine="5954"/>
        <w:rPr>
          <w:rFonts w:ascii="Times New Roman" w:hAnsi="Times New Roman"/>
          <w:bCs/>
          <w:sz w:val="28"/>
          <w:szCs w:val="28"/>
        </w:rPr>
      </w:pPr>
      <w:proofErr w:type="gramStart"/>
      <w:r w:rsidRPr="003F6833">
        <w:rPr>
          <w:rFonts w:ascii="Times New Roman" w:hAnsi="Times New Roman"/>
          <w:bCs/>
          <w:sz w:val="28"/>
          <w:szCs w:val="28"/>
        </w:rPr>
        <w:t xml:space="preserve">в предоставлении (прекращении </w:t>
      </w:r>
      <w:proofErr w:type="gramEnd"/>
    </w:p>
    <w:p w:rsidR="00C41490" w:rsidRPr="003F6833" w:rsidRDefault="00C41490" w:rsidP="00651461">
      <w:pPr>
        <w:autoSpaceDE w:val="0"/>
        <w:autoSpaceDN w:val="0"/>
        <w:adjustRightInd w:val="0"/>
        <w:spacing w:after="0" w:line="240" w:lineRule="auto"/>
        <w:ind w:firstLine="5954"/>
        <w:rPr>
          <w:rFonts w:ascii="Times New Roman" w:hAnsi="Times New Roman"/>
          <w:bCs/>
          <w:sz w:val="28"/>
          <w:szCs w:val="28"/>
        </w:rPr>
      </w:pPr>
      <w:r w:rsidRPr="003F6833">
        <w:rPr>
          <w:rFonts w:ascii="Times New Roman" w:hAnsi="Times New Roman"/>
          <w:bCs/>
          <w:sz w:val="28"/>
          <w:szCs w:val="28"/>
        </w:rPr>
        <w:t>предоставления)</w:t>
      </w:r>
    </w:p>
    <w:p w:rsidR="00C41490" w:rsidRPr="003F6833" w:rsidRDefault="00C41490" w:rsidP="003F6833">
      <w:pPr>
        <w:autoSpaceDE w:val="0"/>
        <w:autoSpaceDN w:val="0"/>
        <w:adjustRightInd w:val="0"/>
        <w:spacing w:after="0" w:line="240" w:lineRule="auto"/>
        <w:rPr>
          <w:rFonts w:ascii="Times New Roman" w:hAnsi="Times New Roman"/>
          <w:bCs/>
          <w:sz w:val="28"/>
          <w:szCs w:val="28"/>
        </w:rPr>
      </w:pPr>
    </w:p>
    <w:tbl>
      <w:tblPr>
        <w:tblW w:w="0" w:type="auto"/>
        <w:tblLook w:val="04A0" w:firstRow="1" w:lastRow="0" w:firstColumn="1" w:lastColumn="0" w:noHBand="0" w:noVBand="1"/>
      </w:tblPr>
      <w:tblGrid>
        <w:gridCol w:w="5165"/>
        <w:gridCol w:w="5256"/>
      </w:tblGrid>
      <w:tr w:rsidR="00C41490" w:rsidRPr="003F6833" w:rsidTr="009F6CF8">
        <w:tc>
          <w:tcPr>
            <w:tcW w:w="5165" w:type="dxa"/>
          </w:tcPr>
          <w:p w:rsidR="00C41490" w:rsidRPr="003F6833" w:rsidRDefault="00C41490" w:rsidP="003F6833">
            <w:pPr>
              <w:autoSpaceDE w:val="0"/>
              <w:autoSpaceDN w:val="0"/>
              <w:adjustRightInd w:val="0"/>
              <w:spacing w:after="0" w:line="240" w:lineRule="auto"/>
              <w:rPr>
                <w:rFonts w:ascii="Times New Roman" w:hAnsi="Times New Roman"/>
                <w:sz w:val="28"/>
                <w:szCs w:val="28"/>
              </w:rPr>
            </w:pPr>
          </w:p>
        </w:tc>
        <w:tc>
          <w:tcPr>
            <w:tcW w:w="5256" w:type="dxa"/>
          </w:tcPr>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Ф.И.О. (заявителя) ____________________________________</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____________________________________</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Адрес: _____________________________</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____________________________________</w:t>
            </w:r>
          </w:p>
          <w:p w:rsidR="00C41490" w:rsidRPr="003F6833" w:rsidRDefault="00C41490" w:rsidP="003F6833">
            <w:pPr>
              <w:spacing w:after="0" w:line="240" w:lineRule="auto"/>
              <w:rPr>
                <w:rFonts w:ascii="Times New Roman" w:hAnsi="Times New Roman"/>
                <w:sz w:val="28"/>
                <w:szCs w:val="28"/>
              </w:rPr>
            </w:pPr>
            <w:r w:rsidRPr="003F6833">
              <w:rPr>
                <w:rFonts w:ascii="Times New Roman" w:hAnsi="Times New Roman"/>
                <w:sz w:val="28"/>
                <w:szCs w:val="28"/>
              </w:rPr>
              <w:t>____________________________________</w:t>
            </w:r>
          </w:p>
          <w:p w:rsidR="00C41490" w:rsidRPr="003F6833" w:rsidRDefault="00C41490" w:rsidP="003F6833">
            <w:pPr>
              <w:spacing w:after="0" w:line="240" w:lineRule="auto"/>
              <w:rPr>
                <w:rFonts w:ascii="Times New Roman" w:hAnsi="Times New Roman"/>
                <w:sz w:val="28"/>
                <w:szCs w:val="28"/>
              </w:rPr>
            </w:pPr>
          </w:p>
        </w:tc>
      </w:tr>
    </w:tbl>
    <w:p w:rsidR="002B4E77" w:rsidRDefault="002B4E77" w:rsidP="00651461">
      <w:pPr>
        <w:pStyle w:val="unformattexttopleveltext"/>
        <w:shd w:val="clear" w:color="auto" w:fill="FFFFFF"/>
        <w:spacing w:before="0" w:beforeAutospacing="0" w:after="0" w:afterAutospacing="0"/>
        <w:ind w:firstLine="709"/>
        <w:textAlignment w:val="baseline"/>
        <w:rPr>
          <w:color w:val="2D2D2D"/>
          <w:spacing w:val="2"/>
          <w:sz w:val="28"/>
          <w:szCs w:val="28"/>
        </w:rPr>
      </w:pPr>
    </w:p>
    <w:p w:rsidR="00C41490" w:rsidRPr="003F6833" w:rsidRDefault="00C41490" w:rsidP="00651461">
      <w:pPr>
        <w:pStyle w:val="unformattexttopleveltext"/>
        <w:shd w:val="clear" w:color="auto" w:fill="FFFFFF"/>
        <w:spacing w:before="0" w:beforeAutospacing="0" w:after="0" w:afterAutospacing="0"/>
        <w:ind w:firstLine="709"/>
        <w:textAlignment w:val="baseline"/>
        <w:rPr>
          <w:color w:val="2D2D2D"/>
          <w:spacing w:val="2"/>
          <w:sz w:val="28"/>
          <w:szCs w:val="28"/>
        </w:rPr>
      </w:pPr>
      <w:r w:rsidRPr="003F6833">
        <w:rPr>
          <w:color w:val="2D2D2D"/>
          <w:spacing w:val="2"/>
          <w:sz w:val="28"/>
          <w:szCs w:val="28"/>
        </w:rPr>
        <w:t>Уважаемы</w:t>
      </w:r>
      <w:proofErr w:type="gramStart"/>
      <w:r w:rsidRPr="003F6833">
        <w:rPr>
          <w:color w:val="2D2D2D"/>
          <w:spacing w:val="2"/>
          <w:sz w:val="28"/>
          <w:szCs w:val="28"/>
        </w:rPr>
        <w:t>й(</w:t>
      </w:r>
      <w:proofErr w:type="spellStart"/>
      <w:proofErr w:type="gramEnd"/>
      <w:r w:rsidRPr="003F6833">
        <w:rPr>
          <w:color w:val="2D2D2D"/>
          <w:spacing w:val="2"/>
          <w:sz w:val="28"/>
          <w:szCs w:val="28"/>
        </w:rPr>
        <w:t>ая</w:t>
      </w:r>
      <w:proofErr w:type="spellEnd"/>
      <w:r w:rsidRPr="003F6833">
        <w:rPr>
          <w:color w:val="2D2D2D"/>
          <w:spacing w:val="2"/>
          <w:sz w:val="28"/>
          <w:szCs w:val="28"/>
        </w:rPr>
        <w:t>) ____________________________________________________</w:t>
      </w:r>
    </w:p>
    <w:p w:rsidR="00C41490" w:rsidRPr="00651461" w:rsidRDefault="00651461" w:rsidP="003F6833">
      <w:pPr>
        <w:pStyle w:val="unformattexttopleveltext"/>
        <w:shd w:val="clear" w:color="auto" w:fill="FFFFFF"/>
        <w:spacing w:before="0" w:beforeAutospacing="0" w:after="0" w:afterAutospacing="0"/>
        <w:jc w:val="center"/>
        <w:textAlignment w:val="baseline"/>
        <w:rPr>
          <w:color w:val="2D2D2D"/>
          <w:spacing w:val="2"/>
          <w:sz w:val="28"/>
          <w:szCs w:val="28"/>
          <w:vertAlign w:val="superscript"/>
        </w:rPr>
      </w:pPr>
      <w:r w:rsidRPr="00651461">
        <w:rPr>
          <w:color w:val="2D2D2D"/>
          <w:spacing w:val="2"/>
          <w:sz w:val="28"/>
          <w:szCs w:val="28"/>
          <w:vertAlign w:val="superscript"/>
        </w:rPr>
        <w:t xml:space="preserve"> </w:t>
      </w:r>
      <w:r w:rsidR="00C41490" w:rsidRPr="00651461">
        <w:rPr>
          <w:color w:val="2D2D2D"/>
          <w:spacing w:val="2"/>
          <w:sz w:val="28"/>
          <w:szCs w:val="28"/>
          <w:vertAlign w:val="superscript"/>
        </w:rPr>
        <w:t>(имя, отчество заявителя)</w:t>
      </w:r>
    </w:p>
    <w:p w:rsidR="00C41490" w:rsidRPr="003F6833" w:rsidRDefault="00C41490" w:rsidP="00651461">
      <w:pPr>
        <w:pStyle w:val="unformattexttopleveltext"/>
        <w:shd w:val="clear" w:color="auto" w:fill="FFFFFF"/>
        <w:spacing w:before="0" w:beforeAutospacing="0" w:after="0" w:afterAutospacing="0"/>
        <w:ind w:firstLine="709"/>
        <w:textAlignment w:val="baseline"/>
        <w:rPr>
          <w:color w:val="2D2D2D"/>
          <w:spacing w:val="2"/>
          <w:sz w:val="28"/>
          <w:szCs w:val="28"/>
        </w:rPr>
      </w:pPr>
      <w:r w:rsidRPr="003F6833">
        <w:rPr>
          <w:color w:val="2D2D2D"/>
          <w:spacing w:val="2"/>
          <w:sz w:val="28"/>
          <w:szCs w:val="28"/>
        </w:rPr>
        <w:t xml:space="preserve">Решением </w:t>
      </w:r>
      <w:r w:rsidR="00651461">
        <w:rPr>
          <w:color w:val="2D2D2D"/>
          <w:spacing w:val="2"/>
          <w:sz w:val="28"/>
          <w:szCs w:val="28"/>
        </w:rPr>
        <w:t>_</w:t>
      </w:r>
      <w:r w:rsidRPr="003F6833">
        <w:rPr>
          <w:color w:val="2D2D2D"/>
          <w:spacing w:val="2"/>
          <w:sz w:val="28"/>
          <w:szCs w:val="28"/>
        </w:rPr>
        <w:t>_______________________</w:t>
      </w:r>
      <w:r w:rsidR="00651461">
        <w:rPr>
          <w:color w:val="2D2D2D"/>
          <w:spacing w:val="2"/>
          <w:sz w:val="28"/>
          <w:szCs w:val="28"/>
        </w:rPr>
        <w:t>_</w:t>
      </w:r>
      <w:r w:rsidRPr="003F6833">
        <w:rPr>
          <w:color w:val="2D2D2D"/>
          <w:spacing w:val="2"/>
          <w:sz w:val="28"/>
          <w:szCs w:val="28"/>
        </w:rPr>
        <w:t>________________________________</w:t>
      </w:r>
    </w:p>
    <w:p w:rsidR="00C41490" w:rsidRPr="00651461" w:rsidRDefault="00C41490" w:rsidP="00651461">
      <w:pPr>
        <w:pStyle w:val="unformattexttopleveltext"/>
        <w:shd w:val="clear" w:color="auto" w:fill="FFFFFF"/>
        <w:spacing w:before="0" w:beforeAutospacing="0" w:after="0" w:afterAutospacing="0"/>
        <w:ind w:firstLine="709"/>
        <w:jc w:val="center"/>
        <w:textAlignment w:val="baseline"/>
        <w:rPr>
          <w:color w:val="2D2D2D"/>
          <w:spacing w:val="2"/>
          <w:sz w:val="28"/>
          <w:szCs w:val="28"/>
          <w:vertAlign w:val="superscript"/>
        </w:rPr>
      </w:pPr>
      <w:r w:rsidRPr="00651461">
        <w:rPr>
          <w:color w:val="2D2D2D"/>
          <w:spacing w:val="2"/>
          <w:sz w:val="28"/>
          <w:szCs w:val="28"/>
          <w:vertAlign w:val="superscript"/>
        </w:rPr>
        <w:t>(наименование уполномоченного органа, дата и номер решения)</w:t>
      </w:r>
    </w:p>
    <w:p w:rsidR="00C41490" w:rsidRPr="003F6833" w:rsidRDefault="00651461" w:rsidP="00651461">
      <w:pPr>
        <w:pStyle w:val="unformattexttopleveltext"/>
        <w:shd w:val="clear" w:color="auto" w:fill="FFFFFF"/>
        <w:spacing w:before="0" w:beforeAutospacing="0" w:after="0" w:afterAutospacing="0"/>
        <w:jc w:val="both"/>
        <w:textAlignment w:val="baseline"/>
        <w:rPr>
          <w:color w:val="2D2D2D"/>
          <w:spacing w:val="2"/>
          <w:sz w:val="28"/>
          <w:szCs w:val="28"/>
        </w:rPr>
      </w:pPr>
      <w:proofErr w:type="gramStart"/>
      <w:r>
        <w:rPr>
          <w:color w:val="2D2D2D"/>
          <w:spacing w:val="2"/>
          <w:sz w:val="28"/>
          <w:szCs w:val="28"/>
        </w:rPr>
        <w:t>с</w:t>
      </w:r>
      <w:r w:rsidR="00C41490" w:rsidRPr="003F6833">
        <w:rPr>
          <w:color w:val="2D2D2D"/>
          <w:spacing w:val="2"/>
          <w:sz w:val="28"/>
          <w:szCs w:val="28"/>
        </w:rPr>
        <w:t xml:space="preserve">ообщаем, что Вам отказано в предоставлении (прекращено предоставление) компенсации расходов на оплату жилой площади, отопления и </w:t>
      </w:r>
      <w:r>
        <w:rPr>
          <w:color w:val="2D2D2D"/>
          <w:spacing w:val="2"/>
          <w:sz w:val="28"/>
          <w:szCs w:val="28"/>
        </w:rPr>
        <w:t>освещения, как </w:t>
      </w:r>
      <w:r w:rsidR="00C41490" w:rsidRPr="003F6833">
        <w:rPr>
          <w:color w:val="2D2D2D"/>
          <w:spacing w:val="2"/>
          <w:sz w:val="28"/>
          <w:szCs w:val="28"/>
        </w:rPr>
        <w:t>педагогическому работнику, прожи</w:t>
      </w:r>
      <w:r w:rsidR="00C41490" w:rsidRPr="003F6833">
        <w:rPr>
          <w:sz w:val="28"/>
          <w:szCs w:val="28"/>
        </w:rPr>
        <w:t>вающему в сельском населенном пункте, рабочем поселке (поселке городского типа) на территории Смоленской области и работающему в сельском населенном пункте, рабочем поселке (поселке городского типа) на территории муниципального образования «Сафоновский район» Смоленской области (как педагогическому работнику, перешедшему на пенсию и</w:t>
      </w:r>
      <w:proofErr w:type="gramEnd"/>
      <w:r w:rsidR="00C41490" w:rsidRPr="003F6833">
        <w:rPr>
          <w:sz w:val="28"/>
          <w:szCs w:val="28"/>
        </w:rPr>
        <w:t xml:space="preserve"> </w:t>
      </w:r>
      <w:proofErr w:type="gramStart"/>
      <w:r w:rsidR="00C41490" w:rsidRPr="003F6833">
        <w:rPr>
          <w:sz w:val="28"/>
          <w:szCs w:val="28"/>
        </w:rPr>
        <w:t>проживающему</w:t>
      </w:r>
      <w:proofErr w:type="gramEnd"/>
      <w:r w:rsidR="00C41490" w:rsidRPr="003F6833">
        <w:rPr>
          <w:sz w:val="28"/>
          <w:szCs w:val="28"/>
        </w:rPr>
        <w:t xml:space="preserve"> в сельском населенном пункте, рабочем поселке (поселке городского типа) на территории муниципального образования «Сафоновский район» Смоленской области)______________________________________________________, </w:t>
      </w:r>
    </w:p>
    <w:p w:rsidR="00C41490" w:rsidRPr="00651461" w:rsidRDefault="00C41490" w:rsidP="003F6833">
      <w:pPr>
        <w:widowControl w:val="0"/>
        <w:spacing w:after="0" w:line="240" w:lineRule="auto"/>
        <w:ind w:firstLine="720"/>
        <w:jc w:val="center"/>
        <w:rPr>
          <w:rFonts w:ascii="Times New Roman" w:hAnsi="Times New Roman"/>
          <w:sz w:val="28"/>
          <w:szCs w:val="28"/>
          <w:vertAlign w:val="superscript"/>
        </w:rPr>
      </w:pPr>
      <w:r w:rsidRPr="00651461">
        <w:rPr>
          <w:rFonts w:ascii="Times New Roman" w:hAnsi="Times New Roman"/>
          <w:sz w:val="28"/>
          <w:szCs w:val="28"/>
          <w:vertAlign w:val="superscript"/>
        </w:rPr>
        <w:t>(нужное указать)</w:t>
      </w:r>
    </w:p>
    <w:p w:rsidR="00C41490" w:rsidRPr="003F6833" w:rsidRDefault="00C41490" w:rsidP="00651461">
      <w:pPr>
        <w:pStyle w:val="unformattexttopleveltext"/>
        <w:shd w:val="clear" w:color="auto" w:fill="FFFFFF"/>
        <w:spacing w:before="0" w:beforeAutospacing="0" w:after="0" w:afterAutospacing="0"/>
        <w:jc w:val="both"/>
        <w:textAlignment w:val="baseline"/>
        <w:rPr>
          <w:sz w:val="28"/>
          <w:szCs w:val="28"/>
        </w:rPr>
      </w:pPr>
      <w:proofErr w:type="gramStart"/>
      <w:r w:rsidRPr="003F6833">
        <w:rPr>
          <w:sz w:val="28"/>
          <w:szCs w:val="28"/>
        </w:rPr>
        <w:t>предусмотренной</w:t>
      </w:r>
      <w:proofErr w:type="gramEnd"/>
      <w:r w:rsidRPr="003F6833">
        <w:rPr>
          <w:sz w:val="28"/>
          <w:szCs w:val="28"/>
        </w:rPr>
        <w:t xml:space="preserve"> </w:t>
      </w:r>
      <w:r w:rsidR="00077BD8" w:rsidRPr="00077BD8">
        <w:rPr>
          <w:sz w:val="28"/>
          <w:szCs w:val="28"/>
        </w:rPr>
        <w:t>областным законом</w:t>
      </w:r>
      <w:r w:rsidR="00077BD8" w:rsidRPr="003F6833">
        <w:rPr>
          <w:sz w:val="28"/>
          <w:szCs w:val="28"/>
        </w:rPr>
        <w:t xml:space="preserve"> </w:t>
      </w:r>
      <w:r w:rsidRPr="003F6833">
        <w:rPr>
          <w:sz w:val="28"/>
          <w:szCs w:val="28"/>
        </w:rPr>
        <w:t>от 18.12.2009 № 136-з,</w:t>
      </w:r>
      <w:r w:rsidR="00651461">
        <w:rPr>
          <w:sz w:val="28"/>
          <w:szCs w:val="28"/>
        </w:rPr>
        <w:t xml:space="preserve"> по следующим причинам: </w:t>
      </w:r>
      <w:r w:rsidRPr="003F6833">
        <w:rPr>
          <w:sz w:val="28"/>
          <w:szCs w:val="28"/>
        </w:rPr>
        <w:t>______________________________________________________________</w:t>
      </w:r>
      <w:r w:rsidR="00651461">
        <w:rPr>
          <w:sz w:val="28"/>
          <w:szCs w:val="28"/>
        </w:rPr>
        <w:t>.</w:t>
      </w:r>
    </w:p>
    <w:p w:rsidR="00C41490" w:rsidRPr="00651461" w:rsidRDefault="00C41490" w:rsidP="003F6833">
      <w:pPr>
        <w:pStyle w:val="unformattexttopleveltext"/>
        <w:shd w:val="clear" w:color="auto" w:fill="FFFFFF"/>
        <w:spacing w:before="0" w:beforeAutospacing="0" w:after="0" w:afterAutospacing="0"/>
        <w:jc w:val="center"/>
        <w:textAlignment w:val="baseline"/>
        <w:rPr>
          <w:sz w:val="28"/>
          <w:szCs w:val="28"/>
          <w:vertAlign w:val="superscript"/>
        </w:rPr>
      </w:pPr>
      <w:proofErr w:type="gramStart"/>
      <w:r w:rsidRPr="00651461">
        <w:rPr>
          <w:sz w:val="28"/>
          <w:szCs w:val="28"/>
          <w:vertAlign w:val="superscript"/>
        </w:rPr>
        <w:t>(указать причины, послужившие основанием для принятия решения об отказе в предоставлении (о прекращении предоставления)</w:t>
      </w:r>
      <w:proofErr w:type="gramEnd"/>
    </w:p>
    <w:p w:rsidR="00C41490" w:rsidRPr="003F6833" w:rsidRDefault="00C41490" w:rsidP="00651461">
      <w:pPr>
        <w:pStyle w:val="unformattexttopleveltext"/>
        <w:shd w:val="clear" w:color="auto" w:fill="FFFFFF"/>
        <w:spacing w:before="0" w:beforeAutospacing="0" w:after="0" w:afterAutospacing="0"/>
        <w:ind w:firstLine="709"/>
        <w:jc w:val="both"/>
        <w:textAlignment w:val="baseline"/>
        <w:rPr>
          <w:sz w:val="28"/>
          <w:szCs w:val="28"/>
        </w:rPr>
      </w:pPr>
      <w:r w:rsidRPr="003F6833">
        <w:rPr>
          <w:sz w:val="28"/>
          <w:szCs w:val="28"/>
        </w:rPr>
        <w:t>Решение об отказе в предоставлении компенсации расходов по оплате жилого помещения, отопления и освещения может быть обжаловано в судебном порядке.</w:t>
      </w:r>
    </w:p>
    <w:p w:rsidR="00C41490" w:rsidRPr="003F6833" w:rsidRDefault="00C41490" w:rsidP="003F6833">
      <w:pPr>
        <w:pStyle w:val="unformattexttopleveltext"/>
        <w:shd w:val="clear" w:color="auto" w:fill="FFFFFF"/>
        <w:spacing w:before="0" w:beforeAutospacing="0" w:after="0" w:afterAutospacing="0"/>
        <w:textAlignment w:val="baseline"/>
        <w:rPr>
          <w:sz w:val="28"/>
          <w:szCs w:val="28"/>
        </w:rPr>
      </w:pPr>
    </w:p>
    <w:p w:rsidR="00651461" w:rsidRDefault="00C41490" w:rsidP="003F6833">
      <w:pPr>
        <w:pStyle w:val="unformattexttopleveltext"/>
        <w:shd w:val="clear" w:color="auto" w:fill="FFFFFF"/>
        <w:spacing w:before="0" w:beforeAutospacing="0" w:after="0" w:afterAutospacing="0"/>
        <w:textAlignment w:val="baseline"/>
        <w:rPr>
          <w:color w:val="2D2D2D"/>
          <w:spacing w:val="2"/>
          <w:sz w:val="28"/>
          <w:szCs w:val="28"/>
        </w:rPr>
      </w:pPr>
      <w:r w:rsidRPr="003F6833">
        <w:rPr>
          <w:color w:val="2D2D2D"/>
          <w:spacing w:val="2"/>
          <w:sz w:val="28"/>
          <w:szCs w:val="28"/>
        </w:rPr>
        <w:t xml:space="preserve">Руководитель уполномоченного органа  ________________ /___________________/   </w:t>
      </w:r>
    </w:p>
    <w:p w:rsidR="00C41490" w:rsidRPr="001E3713" w:rsidRDefault="00C41490" w:rsidP="003F6833">
      <w:pPr>
        <w:spacing w:after="0" w:line="240" w:lineRule="auto"/>
        <w:rPr>
          <w:rFonts w:ascii="Times New Roman" w:hAnsi="Times New Roman"/>
          <w:sz w:val="28"/>
          <w:szCs w:val="28"/>
          <w:vertAlign w:val="superscript"/>
        </w:rPr>
      </w:pPr>
      <w:r w:rsidRPr="003F6833">
        <w:rPr>
          <w:rFonts w:ascii="Times New Roman" w:hAnsi="Times New Roman"/>
          <w:sz w:val="28"/>
          <w:szCs w:val="28"/>
        </w:rPr>
        <w:t>М.П</w:t>
      </w:r>
      <w:r w:rsidRPr="00651461">
        <w:rPr>
          <w:rFonts w:ascii="Times New Roman" w:hAnsi="Times New Roman"/>
          <w:sz w:val="28"/>
          <w:szCs w:val="28"/>
          <w:vertAlign w:val="superscript"/>
        </w:rPr>
        <w:t xml:space="preserve">.                                   </w:t>
      </w:r>
      <w:r w:rsidR="00651461">
        <w:rPr>
          <w:rFonts w:ascii="Times New Roman" w:hAnsi="Times New Roman"/>
          <w:sz w:val="28"/>
          <w:szCs w:val="28"/>
          <w:vertAlign w:val="superscript"/>
        </w:rPr>
        <w:t xml:space="preserve">                                                   </w:t>
      </w:r>
      <w:r w:rsidRPr="00651461">
        <w:rPr>
          <w:rFonts w:ascii="Times New Roman" w:hAnsi="Times New Roman"/>
          <w:sz w:val="28"/>
          <w:szCs w:val="28"/>
          <w:vertAlign w:val="superscript"/>
        </w:rPr>
        <w:t xml:space="preserve">                           (подпись)           </w:t>
      </w:r>
      <w:r w:rsidR="00651461">
        <w:rPr>
          <w:rFonts w:ascii="Times New Roman" w:hAnsi="Times New Roman"/>
          <w:sz w:val="28"/>
          <w:szCs w:val="28"/>
          <w:vertAlign w:val="superscript"/>
        </w:rPr>
        <w:t xml:space="preserve">    </w:t>
      </w:r>
      <w:r w:rsidRPr="00651461">
        <w:rPr>
          <w:rFonts w:ascii="Times New Roman" w:hAnsi="Times New Roman"/>
          <w:sz w:val="28"/>
          <w:szCs w:val="28"/>
          <w:vertAlign w:val="superscript"/>
        </w:rPr>
        <w:t xml:space="preserve">              (расшифровка подписи)</w:t>
      </w:r>
    </w:p>
    <w:p w:rsidR="00C41490" w:rsidRDefault="00C41490" w:rsidP="000F6117">
      <w:pPr>
        <w:widowControl w:val="0"/>
        <w:spacing w:after="0" w:line="240" w:lineRule="auto"/>
        <w:jc w:val="both"/>
        <w:rPr>
          <w:rFonts w:ascii="Times New Roman" w:hAnsi="Times New Roman"/>
          <w:b/>
          <w:sz w:val="28"/>
          <w:szCs w:val="28"/>
        </w:rPr>
      </w:pPr>
    </w:p>
    <w:p w:rsidR="00C41490" w:rsidRPr="0011468E" w:rsidRDefault="00C41490" w:rsidP="000F6117">
      <w:pPr>
        <w:widowControl w:val="0"/>
        <w:spacing w:after="0" w:line="240" w:lineRule="auto"/>
        <w:jc w:val="both"/>
        <w:rPr>
          <w:sz w:val="28"/>
          <w:szCs w:val="28"/>
        </w:rPr>
      </w:pPr>
    </w:p>
    <w:p w:rsidR="000E3861" w:rsidRPr="0011468E" w:rsidRDefault="000E3861" w:rsidP="000E3861">
      <w:pPr>
        <w:widowControl w:val="0"/>
        <w:rPr>
          <w:sz w:val="28"/>
          <w:szCs w:val="28"/>
        </w:rPr>
        <w:sectPr w:rsidR="000E3861" w:rsidRPr="0011468E" w:rsidSect="00FF1C16">
          <w:headerReference w:type="default" r:id="rId11"/>
          <w:pgSz w:w="11906" w:h="16838" w:code="9"/>
          <w:pgMar w:top="1134" w:right="567" w:bottom="709" w:left="1134" w:header="709" w:footer="709" w:gutter="0"/>
          <w:cols w:space="708"/>
          <w:titlePg/>
          <w:docGrid w:linePitch="360"/>
        </w:sectPr>
      </w:pPr>
    </w:p>
    <w:p w:rsidR="00C41490" w:rsidRPr="00010D08" w:rsidRDefault="00C41490" w:rsidP="001E3713">
      <w:pPr>
        <w:widowControl w:val="0"/>
        <w:rPr>
          <w:rFonts w:ascii="Times New Roman" w:hAnsi="Times New Roman"/>
          <w:sz w:val="28"/>
          <w:szCs w:val="28"/>
        </w:rPr>
      </w:pPr>
    </w:p>
    <w:sectPr w:rsidR="00C41490" w:rsidRPr="00010D08" w:rsidSect="00AC770C">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1D" w:rsidRDefault="00AE201D">
      <w:pPr>
        <w:spacing w:after="0" w:line="240" w:lineRule="auto"/>
      </w:pPr>
      <w:r>
        <w:separator/>
      </w:r>
    </w:p>
  </w:endnote>
  <w:endnote w:type="continuationSeparator" w:id="0">
    <w:p w:rsidR="00AE201D" w:rsidRDefault="00AE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1D" w:rsidRDefault="00AE201D">
      <w:pPr>
        <w:spacing w:after="0" w:line="240" w:lineRule="auto"/>
      </w:pPr>
      <w:r>
        <w:separator/>
      </w:r>
    </w:p>
  </w:footnote>
  <w:footnote w:type="continuationSeparator" w:id="0">
    <w:p w:rsidR="00AE201D" w:rsidRDefault="00AE2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F8" w:rsidRPr="00A446F1" w:rsidRDefault="009F6CF8" w:rsidP="00AC770C">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1E3713">
      <w:rPr>
        <w:rFonts w:ascii="Times New Roman" w:hAnsi="Times New Roman"/>
        <w:noProof/>
        <w:sz w:val="28"/>
        <w:szCs w:val="28"/>
      </w:rPr>
      <w:t>2</w:t>
    </w:r>
    <w:r w:rsidRPr="00554D1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5"/>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78774C2F"/>
    <w:multiLevelType w:val="hybridMultilevel"/>
    <w:tmpl w:val="C3400B80"/>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61"/>
    <w:rsid w:val="00010D08"/>
    <w:rsid w:val="000561D4"/>
    <w:rsid w:val="00077BD8"/>
    <w:rsid w:val="00082F94"/>
    <w:rsid w:val="00091225"/>
    <w:rsid w:val="00095986"/>
    <w:rsid w:val="000C20A0"/>
    <w:rsid w:val="000E3861"/>
    <w:rsid w:val="000F6117"/>
    <w:rsid w:val="00116292"/>
    <w:rsid w:val="00176A42"/>
    <w:rsid w:val="001843FF"/>
    <w:rsid w:val="001E3713"/>
    <w:rsid w:val="0020748B"/>
    <w:rsid w:val="002461FB"/>
    <w:rsid w:val="00254CF6"/>
    <w:rsid w:val="0026055A"/>
    <w:rsid w:val="00273CB2"/>
    <w:rsid w:val="00276A5B"/>
    <w:rsid w:val="00285D53"/>
    <w:rsid w:val="002A5C0E"/>
    <w:rsid w:val="002B4E77"/>
    <w:rsid w:val="002C28EA"/>
    <w:rsid w:val="002D0FF5"/>
    <w:rsid w:val="002F5406"/>
    <w:rsid w:val="0032238C"/>
    <w:rsid w:val="00332235"/>
    <w:rsid w:val="003459AF"/>
    <w:rsid w:val="00371024"/>
    <w:rsid w:val="00374E0F"/>
    <w:rsid w:val="00377562"/>
    <w:rsid w:val="00380350"/>
    <w:rsid w:val="003B36A9"/>
    <w:rsid w:val="003D6900"/>
    <w:rsid w:val="003F6833"/>
    <w:rsid w:val="00405E24"/>
    <w:rsid w:val="00427963"/>
    <w:rsid w:val="00441C94"/>
    <w:rsid w:val="004531C2"/>
    <w:rsid w:val="00463BA5"/>
    <w:rsid w:val="00481FC1"/>
    <w:rsid w:val="004C3036"/>
    <w:rsid w:val="004D339D"/>
    <w:rsid w:val="004E3ABB"/>
    <w:rsid w:val="00522B52"/>
    <w:rsid w:val="00531627"/>
    <w:rsid w:val="0059104A"/>
    <w:rsid w:val="005E0225"/>
    <w:rsid w:val="00651461"/>
    <w:rsid w:val="006648DF"/>
    <w:rsid w:val="00686C2F"/>
    <w:rsid w:val="006915C9"/>
    <w:rsid w:val="006D1780"/>
    <w:rsid w:val="006D7AE5"/>
    <w:rsid w:val="00713180"/>
    <w:rsid w:val="0071669F"/>
    <w:rsid w:val="00720D43"/>
    <w:rsid w:val="00731726"/>
    <w:rsid w:val="007374CA"/>
    <w:rsid w:val="00772722"/>
    <w:rsid w:val="00774913"/>
    <w:rsid w:val="00782AFC"/>
    <w:rsid w:val="00793DBA"/>
    <w:rsid w:val="007A4E89"/>
    <w:rsid w:val="00813F82"/>
    <w:rsid w:val="00832BCD"/>
    <w:rsid w:val="00852B4A"/>
    <w:rsid w:val="00866CC8"/>
    <w:rsid w:val="00871A81"/>
    <w:rsid w:val="008801DF"/>
    <w:rsid w:val="00882709"/>
    <w:rsid w:val="008837EE"/>
    <w:rsid w:val="008B775C"/>
    <w:rsid w:val="00926B10"/>
    <w:rsid w:val="00947AD3"/>
    <w:rsid w:val="009501FE"/>
    <w:rsid w:val="00955CE5"/>
    <w:rsid w:val="009705F4"/>
    <w:rsid w:val="00986214"/>
    <w:rsid w:val="00990971"/>
    <w:rsid w:val="00994065"/>
    <w:rsid w:val="009957F3"/>
    <w:rsid w:val="00997E56"/>
    <w:rsid w:val="009A333B"/>
    <w:rsid w:val="009B3C0D"/>
    <w:rsid w:val="009C4FE8"/>
    <w:rsid w:val="009C6102"/>
    <w:rsid w:val="009F6CF8"/>
    <w:rsid w:val="00A11E5A"/>
    <w:rsid w:val="00A40A7E"/>
    <w:rsid w:val="00A507D2"/>
    <w:rsid w:val="00A7711F"/>
    <w:rsid w:val="00A8691D"/>
    <w:rsid w:val="00A91217"/>
    <w:rsid w:val="00AC2DED"/>
    <w:rsid w:val="00AC770C"/>
    <w:rsid w:val="00AE03F3"/>
    <w:rsid w:val="00AE201D"/>
    <w:rsid w:val="00B57739"/>
    <w:rsid w:val="00B87FCD"/>
    <w:rsid w:val="00B92E80"/>
    <w:rsid w:val="00BE0B0B"/>
    <w:rsid w:val="00BF0F5B"/>
    <w:rsid w:val="00BF71A2"/>
    <w:rsid w:val="00C41490"/>
    <w:rsid w:val="00C53522"/>
    <w:rsid w:val="00C83A8E"/>
    <w:rsid w:val="00CA11A0"/>
    <w:rsid w:val="00CB4611"/>
    <w:rsid w:val="00D131AA"/>
    <w:rsid w:val="00D14149"/>
    <w:rsid w:val="00D353ED"/>
    <w:rsid w:val="00D910D0"/>
    <w:rsid w:val="00D95173"/>
    <w:rsid w:val="00DA3A9A"/>
    <w:rsid w:val="00DD5D4A"/>
    <w:rsid w:val="00E00206"/>
    <w:rsid w:val="00E344CD"/>
    <w:rsid w:val="00E558AF"/>
    <w:rsid w:val="00EA621D"/>
    <w:rsid w:val="00EB73AE"/>
    <w:rsid w:val="00EE2CDF"/>
    <w:rsid w:val="00EE6EAC"/>
    <w:rsid w:val="00F26BDA"/>
    <w:rsid w:val="00F37C92"/>
    <w:rsid w:val="00F42669"/>
    <w:rsid w:val="00F43D10"/>
    <w:rsid w:val="00F4679D"/>
    <w:rsid w:val="00F57951"/>
    <w:rsid w:val="00F83CA9"/>
    <w:rsid w:val="00FA3159"/>
    <w:rsid w:val="00FA5D61"/>
    <w:rsid w:val="00FA5D92"/>
    <w:rsid w:val="00FB379B"/>
    <w:rsid w:val="00FC20FD"/>
    <w:rsid w:val="00FC4784"/>
    <w:rsid w:val="00FD5BF3"/>
    <w:rsid w:val="00FF1C16"/>
    <w:rsid w:val="00FF49C3"/>
    <w:rsid w:val="00FF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861"/>
    <w:pPr>
      <w:spacing w:after="200" w:line="276" w:lineRule="auto"/>
    </w:pPr>
    <w:rPr>
      <w:rFonts w:ascii="Calibri" w:eastAsia="Calibri" w:hAnsi="Calibri"/>
      <w:sz w:val="22"/>
      <w:szCs w:val="22"/>
      <w:lang w:eastAsia="en-US"/>
    </w:rPr>
  </w:style>
  <w:style w:type="paragraph" w:styleId="1">
    <w:name w:val="heading 1"/>
    <w:basedOn w:val="a"/>
    <w:link w:val="10"/>
    <w:qFormat/>
    <w:rsid w:val="00E0020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861"/>
    <w:pPr>
      <w:tabs>
        <w:tab w:val="center" w:pos="4677"/>
        <w:tab w:val="right" w:pos="9355"/>
      </w:tabs>
    </w:pPr>
  </w:style>
  <w:style w:type="character" w:customStyle="1" w:styleId="a4">
    <w:name w:val="Верхний колонтитул Знак"/>
    <w:basedOn w:val="a0"/>
    <w:link w:val="a3"/>
    <w:uiPriority w:val="99"/>
    <w:rsid w:val="000E3861"/>
    <w:rPr>
      <w:rFonts w:ascii="Calibri" w:eastAsia="Calibri" w:hAnsi="Calibri"/>
      <w:sz w:val="22"/>
      <w:szCs w:val="22"/>
      <w:lang w:eastAsia="en-US"/>
    </w:rPr>
  </w:style>
  <w:style w:type="paragraph" w:styleId="a5">
    <w:name w:val="Balloon Text"/>
    <w:basedOn w:val="a"/>
    <w:link w:val="a6"/>
    <w:rsid w:val="00010D08"/>
    <w:pPr>
      <w:spacing w:after="0" w:line="240" w:lineRule="auto"/>
    </w:pPr>
    <w:rPr>
      <w:rFonts w:ascii="Tahoma" w:hAnsi="Tahoma" w:cs="Tahoma"/>
      <w:sz w:val="16"/>
      <w:szCs w:val="16"/>
    </w:rPr>
  </w:style>
  <w:style w:type="character" w:customStyle="1" w:styleId="a6">
    <w:name w:val="Текст выноски Знак"/>
    <w:basedOn w:val="a0"/>
    <w:link w:val="a5"/>
    <w:rsid w:val="00010D08"/>
    <w:rPr>
      <w:rFonts w:ascii="Tahoma" w:eastAsia="Calibri" w:hAnsi="Tahoma" w:cs="Tahoma"/>
      <w:sz w:val="16"/>
      <w:szCs w:val="16"/>
      <w:lang w:eastAsia="en-US"/>
    </w:rPr>
  </w:style>
  <w:style w:type="paragraph" w:styleId="a7">
    <w:name w:val="No Spacing"/>
    <w:uiPriority w:val="1"/>
    <w:qFormat/>
    <w:rsid w:val="008801DF"/>
    <w:rPr>
      <w:rFonts w:ascii="Calibri" w:hAnsi="Calibri"/>
      <w:sz w:val="22"/>
      <w:szCs w:val="22"/>
    </w:rPr>
  </w:style>
  <w:style w:type="paragraph" w:customStyle="1" w:styleId="11">
    <w:name w:val="Знак1"/>
    <w:basedOn w:val="a"/>
    <w:rsid w:val="00E00206"/>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E00206"/>
    <w:rPr>
      <w:b/>
      <w:bCs/>
      <w:kern w:val="36"/>
      <w:sz w:val="48"/>
      <w:szCs w:val="48"/>
    </w:rPr>
  </w:style>
  <w:style w:type="paragraph" w:customStyle="1" w:styleId="ConsPlusTitle">
    <w:name w:val="ConsPlusTitle"/>
    <w:rsid w:val="00C41490"/>
    <w:pPr>
      <w:widowControl w:val="0"/>
      <w:suppressAutoHyphens/>
      <w:jc w:val="both"/>
    </w:pPr>
    <w:rPr>
      <w:rFonts w:eastAsia="SimSun" w:cs="Calibri"/>
      <w:kern w:val="1"/>
      <w:sz w:val="28"/>
      <w:szCs w:val="28"/>
      <w:lang w:eastAsia="ar-SA"/>
    </w:rPr>
  </w:style>
  <w:style w:type="table" w:styleId="a8">
    <w:name w:val="Table Grid"/>
    <w:basedOn w:val="a1"/>
    <w:uiPriority w:val="59"/>
    <w:rsid w:val="00C4149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unhideWhenUsed/>
    <w:rsid w:val="00C41490"/>
    <w:pPr>
      <w:tabs>
        <w:tab w:val="center" w:pos="4677"/>
        <w:tab w:val="right" w:pos="9355"/>
      </w:tabs>
      <w:spacing w:after="0" w:line="240" w:lineRule="auto"/>
    </w:pPr>
    <w:rPr>
      <w:rFonts w:ascii="Times New Roman" w:hAnsi="Times New Roman"/>
      <w:sz w:val="28"/>
      <w:szCs w:val="28"/>
    </w:rPr>
  </w:style>
  <w:style w:type="character" w:customStyle="1" w:styleId="aa">
    <w:name w:val="Нижний колонтитул Знак"/>
    <w:basedOn w:val="a0"/>
    <w:link w:val="a9"/>
    <w:uiPriority w:val="99"/>
    <w:rsid w:val="00C41490"/>
    <w:rPr>
      <w:rFonts w:eastAsia="Calibri"/>
      <w:sz w:val="28"/>
      <w:szCs w:val="28"/>
      <w:lang w:eastAsia="en-US"/>
    </w:rPr>
  </w:style>
  <w:style w:type="character" w:customStyle="1" w:styleId="ab">
    <w:name w:val="Основной текст с отступом Знак"/>
    <w:link w:val="ac"/>
    <w:locked/>
    <w:rsid w:val="00C41490"/>
    <w:rPr>
      <w:rFonts w:ascii="Arial" w:hAnsi="Arial" w:cs="Arial"/>
    </w:rPr>
  </w:style>
  <w:style w:type="paragraph" w:styleId="ac">
    <w:name w:val="Body Text Indent"/>
    <w:basedOn w:val="a"/>
    <w:link w:val="ab"/>
    <w:rsid w:val="00C41490"/>
    <w:pPr>
      <w:spacing w:after="0" w:line="240" w:lineRule="auto"/>
      <w:ind w:firstLine="720"/>
      <w:jc w:val="both"/>
    </w:pPr>
    <w:rPr>
      <w:rFonts w:ascii="Arial" w:eastAsia="Times New Roman" w:hAnsi="Arial" w:cs="Arial"/>
      <w:sz w:val="20"/>
      <w:szCs w:val="20"/>
      <w:lang w:eastAsia="ru-RU"/>
    </w:rPr>
  </w:style>
  <w:style w:type="character" w:customStyle="1" w:styleId="12">
    <w:name w:val="Основной текст с отступом Знак1"/>
    <w:basedOn w:val="a0"/>
    <w:uiPriority w:val="99"/>
    <w:rsid w:val="00C41490"/>
    <w:rPr>
      <w:rFonts w:ascii="Calibri" w:eastAsia="Calibri" w:hAnsi="Calibri"/>
      <w:sz w:val="22"/>
      <w:szCs w:val="22"/>
      <w:lang w:eastAsia="en-US"/>
    </w:rPr>
  </w:style>
  <w:style w:type="paragraph" w:customStyle="1" w:styleId="ConsPlusNormal">
    <w:name w:val="ConsPlusNormal"/>
    <w:link w:val="ConsPlusNormal0"/>
    <w:rsid w:val="00C41490"/>
    <w:pPr>
      <w:widowControl w:val="0"/>
      <w:suppressAutoHyphens/>
      <w:jc w:val="both"/>
    </w:pPr>
    <w:rPr>
      <w:rFonts w:eastAsia="SimSun" w:cs="Calibri"/>
      <w:kern w:val="1"/>
      <w:sz w:val="28"/>
      <w:szCs w:val="28"/>
      <w:lang w:eastAsia="ar-SA"/>
    </w:rPr>
  </w:style>
  <w:style w:type="paragraph" w:customStyle="1" w:styleId="13">
    <w:name w:val="Без интервала1"/>
    <w:rsid w:val="00C41490"/>
    <w:pPr>
      <w:widowControl w:val="0"/>
      <w:suppressAutoHyphens/>
      <w:spacing w:line="276" w:lineRule="auto"/>
      <w:ind w:firstLine="567"/>
      <w:jc w:val="both"/>
    </w:pPr>
    <w:rPr>
      <w:sz w:val="28"/>
      <w:szCs w:val="28"/>
      <w:lang w:eastAsia="ar-SA"/>
    </w:rPr>
  </w:style>
  <w:style w:type="paragraph" w:customStyle="1" w:styleId="2">
    <w:name w:val="Без интервала2"/>
    <w:rsid w:val="00C41490"/>
    <w:pPr>
      <w:widowControl w:val="0"/>
      <w:suppressAutoHyphens/>
      <w:spacing w:line="276" w:lineRule="auto"/>
      <w:ind w:firstLine="567"/>
      <w:jc w:val="both"/>
    </w:pPr>
    <w:rPr>
      <w:sz w:val="28"/>
      <w:szCs w:val="28"/>
      <w:lang w:eastAsia="ar-SA"/>
    </w:rPr>
  </w:style>
  <w:style w:type="character" w:customStyle="1" w:styleId="ConsPlusNormal0">
    <w:name w:val="ConsPlusNormal Знак"/>
    <w:link w:val="ConsPlusNormal"/>
    <w:locked/>
    <w:rsid w:val="00C41490"/>
    <w:rPr>
      <w:rFonts w:eastAsia="SimSun" w:cs="Calibri"/>
      <w:kern w:val="1"/>
      <w:sz w:val="28"/>
      <w:szCs w:val="28"/>
      <w:lang w:eastAsia="ar-SA"/>
    </w:rPr>
  </w:style>
  <w:style w:type="character" w:styleId="ad">
    <w:name w:val="footnote reference"/>
    <w:rsid w:val="00C41490"/>
    <w:rPr>
      <w:vertAlign w:val="superscript"/>
    </w:rPr>
  </w:style>
  <w:style w:type="character" w:customStyle="1" w:styleId="20">
    <w:name w:val="Основной текст (2)_"/>
    <w:link w:val="21"/>
    <w:rsid w:val="00C41490"/>
    <w:rPr>
      <w:sz w:val="28"/>
      <w:szCs w:val="28"/>
      <w:shd w:val="clear" w:color="auto" w:fill="FFFFFF"/>
    </w:rPr>
  </w:style>
  <w:style w:type="character" w:customStyle="1" w:styleId="ae">
    <w:name w:val="Колонтитул_"/>
    <w:link w:val="14"/>
    <w:rsid w:val="00C41490"/>
    <w:rPr>
      <w:rFonts w:ascii="Trebuchet MS" w:hAnsi="Trebuchet MS"/>
      <w:sz w:val="26"/>
      <w:szCs w:val="26"/>
      <w:shd w:val="clear" w:color="auto" w:fill="FFFFFF"/>
    </w:rPr>
  </w:style>
  <w:style w:type="character" w:customStyle="1" w:styleId="af">
    <w:name w:val="Колонтитул"/>
    <w:basedOn w:val="ae"/>
    <w:rsid w:val="00C41490"/>
    <w:rPr>
      <w:rFonts w:ascii="Trebuchet MS" w:hAnsi="Trebuchet MS"/>
      <w:sz w:val="26"/>
      <w:szCs w:val="26"/>
      <w:shd w:val="clear" w:color="auto" w:fill="FFFFFF"/>
    </w:rPr>
  </w:style>
  <w:style w:type="paragraph" w:customStyle="1" w:styleId="21">
    <w:name w:val="Основной текст (2)"/>
    <w:basedOn w:val="a"/>
    <w:link w:val="20"/>
    <w:rsid w:val="00C41490"/>
    <w:pPr>
      <w:widowControl w:val="0"/>
      <w:shd w:val="clear" w:color="auto" w:fill="FFFFFF"/>
      <w:spacing w:after="420" w:line="240" w:lineRule="atLeast"/>
    </w:pPr>
    <w:rPr>
      <w:rFonts w:ascii="Times New Roman" w:eastAsia="Times New Roman" w:hAnsi="Times New Roman"/>
      <w:sz w:val="28"/>
      <w:szCs w:val="28"/>
      <w:lang w:eastAsia="ru-RU"/>
    </w:rPr>
  </w:style>
  <w:style w:type="paragraph" w:customStyle="1" w:styleId="14">
    <w:name w:val="Колонтитул1"/>
    <w:basedOn w:val="a"/>
    <w:link w:val="ae"/>
    <w:rsid w:val="00C41490"/>
    <w:pPr>
      <w:widowControl w:val="0"/>
      <w:shd w:val="clear" w:color="auto" w:fill="FFFFFF"/>
      <w:spacing w:after="0" w:line="240" w:lineRule="atLeast"/>
    </w:pPr>
    <w:rPr>
      <w:rFonts w:ascii="Trebuchet MS" w:eastAsia="Times New Roman" w:hAnsi="Trebuchet MS"/>
      <w:sz w:val="26"/>
      <w:szCs w:val="26"/>
      <w:lang w:eastAsia="ru-RU"/>
    </w:rPr>
  </w:style>
  <w:style w:type="paragraph" w:styleId="af0">
    <w:name w:val="footnote text"/>
    <w:basedOn w:val="a"/>
    <w:link w:val="af1"/>
    <w:rsid w:val="00C41490"/>
    <w:pPr>
      <w:spacing w:after="0" w:line="240" w:lineRule="auto"/>
    </w:pPr>
    <w:rPr>
      <w:rFonts w:ascii="Times New Roman" w:hAnsi="Times New Roman"/>
      <w:sz w:val="20"/>
      <w:szCs w:val="20"/>
    </w:rPr>
  </w:style>
  <w:style w:type="character" w:customStyle="1" w:styleId="af1">
    <w:name w:val="Текст сноски Знак"/>
    <w:basedOn w:val="a0"/>
    <w:link w:val="af0"/>
    <w:rsid w:val="00C41490"/>
    <w:rPr>
      <w:rFonts w:eastAsia="Calibri"/>
      <w:lang w:eastAsia="en-US"/>
    </w:rPr>
  </w:style>
  <w:style w:type="paragraph" w:styleId="22">
    <w:name w:val="Body Text Indent 2"/>
    <w:basedOn w:val="a"/>
    <w:link w:val="23"/>
    <w:rsid w:val="00C41490"/>
    <w:pPr>
      <w:spacing w:after="120" w:line="480" w:lineRule="auto"/>
      <w:ind w:left="283"/>
    </w:pPr>
    <w:rPr>
      <w:rFonts w:ascii="Times New Roman" w:hAnsi="Times New Roman"/>
      <w:sz w:val="28"/>
      <w:szCs w:val="28"/>
    </w:rPr>
  </w:style>
  <w:style w:type="character" w:customStyle="1" w:styleId="23">
    <w:name w:val="Основной текст с отступом 2 Знак"/>
    <w:basedOn w:val="a0"/>
    <w:link w:val="22"/>
    <w:rsid w:val="00C41490"/>
    <w:rPr>
      <w:rFonts w:eastAsia="Calibri"/>
      <w:sz w:val="28"/>
      <w:szCs w:val="28"/>
      <w:lang w:eastAsia="en-US"/>
    </w:rPr>
  </w:style>
  <w:style w:type="character" w:customStyle="1" w:styleId="FontStyle39">
    <w:name w:val="Font Style39"/>
    <w:rsid w:val="00C41490"/>
    <w:rPr>
      <w:rFonts w:ascii="Times New Roman" w:hAnsi="Times New Roman"/>
      <w:sz w:val="26"/>
    </w:rPr>
  </w:style>
  <w:style w:type="paragraph" w:customStyle="1" w:styleId="unformattexttopleveltext">
    <w:name w:val="unformattext topleveltext"/>
    <w:basedOn w:val="a"/>
    <w:rsid w:val="00C4149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861"/>
    <w:pPr>
      <w:spacing w:after="200" w:line="276" w:lineRule="auto"/>
    </w:pPr>
    <w:rPr>
      <w:rFonts w:ascii="Calibri" w:eastAsia="Calibri" w:hAnsi="Calibri"/>
      <w:sz w:val="22"/>
      <w:szCs w:val="22"/>
      <w:lang w:eastAsia="en-US"/>
    </w:rPr>
  </w:style>
  <w:style w:type="paragraph" w:styleId="1">
    <w:name w:val="heading 1"/>
    <w:basedOn w:val="a"/>
    <w:link w:val="10"/>
    <w:qFormat/>
    <w:rsid w:val="00E0020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861"/>
    <w:pPr>
      <w:tabs>
        <w:tab w:val="center" w:pos="4677"/>
        <w:tab w:val="right" w:pos="9355"/>
      </w:tabs>
    </w:pPr>
  </w:style>
  <w:style w:type="character" w:customStyle="1" w:styleId="a4">
    <w:name w:val="Верхний колонтитул Знак"/>
    <w:basedOn w:val="a0"/>
    <w:link w:val="a3"/>
    <w:uiPriority w:val="99"/>
    <w:rsid w:val="000E3861"/>
    <w:rPr>
      <w:rFonts w:ascii="Calibri" w:eastAsia="Calibri" w:hAnsi="Calibri"/>
      <w:sz w:val="22"/>
      <w:szCs w:val="22"/>
      <w:lang w:eastAsia="en-US"/>
    </w:rPr>
  </w:style>
  <w:style w:type="paragraph" w:styleId="a5">
    <w:name w:val="Balloon Text"/>
    <w:basedOn w:val="a"/>
    <w:link w:val="a6"/>
    <w:rsid w:val="00010D08"/>
    <w:pPr>
      <w:spacing w:after="0" w:line="240" w:lineRule="auto"/>
    </w:pPr>
    <w:rPr>
      <w:rFonts w:ascii="Tahoma" w:hAnsi="Tahoma" w:cs="Tahoma"/>
      <w:sz w:val="16"/>
      <w:szCs w:val="16"/>
    </w:rPr>
  </w:style>
  <w:style w:type="character" w:customStyle="1" w:styleId="a6">
    <w:name w:val="Текст выноски Знак"/>
    <w:basedOn w:val="a0"/>
    <w:link w:val="a5"/>
    <w:rsid w:val="00010D08"/>
    <w:rPr>
      <w:rFonts w:ascii="Tahoma" w:eastAsia="Calibri" w:hAnsi="Tahoma" w:cs="Tahoma"/>
      <w:sz w:val="16"/>
      <w:szCs w:val="16"/>
      <w:lang w:eastAsia="en-US"/>
    </w:rPr>
  </w:style>
  <w:style w:type="paragraph" w:styleId="a7">
    <w:name w:val="No Spacing"/>
    <w:uiPriority w:val="1"/>
    <w:qFormat/>
    <w:rsid w:val="008801DF"/>
    <w:rPr>
      <w:rFonts w:ascii="Calibri" w:hAnsi="Calibri"/>
      <w:sz w:val="22"/>
      <w:szCs w:val="22"/>
    </w:rPr>
  </w:style>
  <w:style w:type="paragraph" w:customStyle="1" w:styleId="11">
    <w:name w:val="Знак1"/>
    <w:basedOn w:val="a"/>
    <w:rsid w:val="00E00206"/>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E00206"/>
    <w:rPr>
      <w:b/>
      <w:bCs/>
      <w:kern w:val="36"/>
      <w:sz w:val="48"/>
      <w:szCs w:val="48"/>
    </w:rPr>
  </w:style>
  <w:style w:type="paragraph" w:customStyle="1" w:styleId="ConsPlusTitle">
    <w:name w:val="ConsPlusTitle"/>
    <w:rsid w:val="00C41490"/>
    <w:pPr>
      <w:widowControl w:val="0"/>
      <w:suppressAutoHyphens/>
      <w:jc w:val="both"/>
    </w:pPr>
    <w:rPr>
      <w:rFonts w:eastAsia="SimSun" w:cs="Calibri"/>
      <w:kern w:val="1"/>
      <w:sz w:val="28"/>
      <w:szCs w:val="28"/>
      <w:lang w:eastAsia="ar-SA"/>
    </w:rPr>
  </w:style>
  <w:style w:type="table" w:styleId="a8">
    <w:name w:val="Table Grid"/>
    <w:basedOn w:val="a1"/>
    <w:uiPriority w:val="59"/>
    <w:rsid w:val="00C4149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unhideWhenUsed/>
    <w:rsid w:val="00C41490"/>
    <w:pPr>
      <w:tabs>
        <w:tab w:val="center" w:pos="4677"/>
        <w:tab w:val="right" w:pos="9355"/>
      </w:tabs>
      <w:spacing w:after="0" w:line="240" w:lineRule="auto"/>
    </w:pPr>
    <w:rPr>
      <w:rFonts w:ascii="Times New Roman" w:hAnsi="Times New Roman"/>
      <w:sz w:val="28"/>
      <w:szCs w:val="28"/>
    </w:rPr>
  </w:style>
  <w:style w:type="character" w:customStyle="1" w:styleId="aa">
    <w:name w:val="Нижний колонтитул Знак"/>
    <w:basedOn w:val="a0"/>
    <w:link w:val="a9"/>
    <w:uiPriority w:val="99"/>
    <w:rsid w:val="00C41490"/>
    <w:rPr>
      <w:rFonts w:eastAsia="Calibri"/>
      <w:sz w:val="28"/>
      <w:szCs w:val="28"/>
      <w:lang w:eastAsia="en-US"/>
    </w:rPr>
  </w:style>
  <w:style w:type="character" w:customStyle="1" w:styleId="ab">
    <w:name w:val="Основной текст с отступом Знак"/>
    <w:link w:val="ac"/>
    <w:locked/>
    <w:rsid w:val="00C41490"/>
    <w:rPr>
      <w:rFonts w:ascii="Arial" w:hAnsi="Arial" w:cs="Arial"/>
    </w:rPr>
  </w:style>
  <w:style w:type="paragraph" w:styleId="ac">
    <w:name w:val="Body Text Indent"/>
    <w:basedOn w:val="a"/>
    <w:link w:val="ab"/>
    <w:rsid w:val="00C41490"/>
    <w:pPr>
      <w:spacing w:after="0" w:line="240" w:lineRule="auto"/>
      <w:ind w:firstLine="720"/>
      <w:jc w:val="both"/>
    </w:pPr>
    <w:rPr>
      <w:rFonts w:ascii="Arial" w:eastAsia="Times New Roman" w:hAnsi="Arial" w:cs="Arial"/>
      <w:sz w:val="20"/>
      <w:szCs w:val="20"/>
      <w:lang w:eastAsia="ru-RU"/>
    </w:rPr>
  </w:style>
  <w:style w:type="character" w:customStyle="1" w:styleId="12">
    <w:name w:val="Основной текст с отступом Знак1"/>
    <w:basedOn w:val="a0"/>
    <w:uiPriority w:val="99"/>
    <w:rsid w:val="00C41490"/>
    <w:rPr>
      <w:rFonts w:ascii="Calibri" w:eastAsia="Calibri" w:hAnsi="Calibri"/>
      <w:sz w:val="22"/>
      <w:szCs w:val="22"/>
      <w:lang w:eastAsia="en-US"/>
    </w:rPr>
  </w:style>
  <w:style w:type="paragraph" w:customStyle="1" w:styleId="ConsPlusNormal">
    <w:name w:val="ConsPlusNormal"/>
    <w:link w:val="ConsPlusNormal0"/>
    <w:rsid w:val="00C41490"/>
    <w:pPr>
      <w:widowControl w:val="0"/>
      <w:suppressAutoHyphens/>
      <w:jc w:val="both"/>
    </w:pPr>
    <w:rPr>
      <w:rFonts w:eastAsia="SimSun" w:cs="Calibri"/>
      <w:kern w:val="1"/>
      <w:sz w:val="28"/>
      <w:szCs w:val="28"/>
      <w:lang w:eastAsia="ar-SA"/>
    </w:rPr>
  </w:style>
  <w:style w:type="paragraph" w:customStyle="1" w:styleId="13">
    <w:name w:val="Без интервала1"/>
    <w:rsid w:val="00C41490"/>
    <w:pPr>
      <w:widowControl w:val="0"/>
      <w:suppressAutoHyphens/>
      <w:spacing w:line="276" w:lineRule="auto"/>
      <w:ind w:firstLine="567"/>
      <w:jc w:val="both"/>
    </w:pPr>
    <w:rPr>
      <w:sz w:val="28"/>
      <w:szCs w:val="28"/>
      <w:lang w:eastAsia="ar-SA"/>
    </w:rPr>
  </w:style>
  <w:style w:type="paragraph" w:customStyle="1" w:styleId="2">
    <w:name w:val="Без интервала2"/>
    <w:rsid w:val="00C41490"/>
    <w:pPr>
      <w:widowControl w:val="0"/>
      <w:suppressAutoHyphens/>
      <w:spacing w:line="276" w:lineRule="auto"/>
      <w:ind w:firstLine="567"/>
      <w:jc w:val="both"/>
    </w:pPr>
    <w:rPr>
      <w:sz w:val="28"/>
      <w:szCs w:val="28"/>
      <w:lang w:eastAsia="ar-SA"/>
    </w:rPr>
  </w:style>
  <w:style w:type="character" w:customStyle="1" w:styleId="ConsPlusNormal0">
    <w:name w:val="ConsPlusNormal Знак"/>
    <w:link w:val="ConsPlusNormal"/>
    <w:locked/>
    <w:rsid w:val="00C41490"/>
    <w:rPr>
      <w:rFonts w:eastAsia="SimSun" w:cs="Calibri"/>
      <w:kern w:val="1"/>
      <w:sz w:val="28"/>
      <w:szCs w:val="28"/>
      <w:lang w:eastAsia="ar-SA"/>
    </w:rPr>
  </w:style>
  <w:style w:type="character" w:styleId="ad">
    <w:name w:val="footnote reference"/>
    <w:rsid w:val="00C41490"/>
    <w:rPr>
      <w:vertAlign w:val="superscript"/>
    </w:rPr>
  </w:style>
  <w:style w:type="character" w:customStyle="1" w:styleId="20">
    <w:name w:val="Основной текст (2)_"/>
    <w:link w:val="21"/>
    <w:rsid w:val="00C41490"/>
    <w:rPr>
      <w:sz w:val="28"/>
      <w:szCs w:val="28"/>
      <w:shd w:val="clear" w:color="auto" w:fill="FFFFFF"/>
    </w:rPr>
  </w:style>
  <w:style w:type="character" w:customStyle="1" w:styleId="ae">
    <w:name w:val="Колонтитул_"/>
    <w:link w:val="14"/>
    <w:rsid w:val="00C41490"/>
    <w:rPr>
      <w:rFonts w:ascii="Trebuchet MS" w:hAnsi="Trebuchet MS"/>
      <w:sz w:val="26"/>
      <w:szCs w:val="26"/>
      <w:shd w:val="clear" w:color="auto" w:fill="FFFFFF"/>
    </w:rPr>
  </w:style>
  <w:style w:type="character" w:customStyle="1" w:styleId="af">
    <w:name w:val="Колонтитул"/>
    <w:basedOn w:val="ae"/>
    <w:rsid w:val="00C41490"/>
    <w:rPr>
      <w:rFonts w:ascii="Trebuchet MS" w:hAnsi="Trebuchet MS"/>
      <w:sz w:val="26"/>
      <w:szCs w:val="26"/>
      <w:shd w:val="clear" w:color="auto" w:fill="FFFFFF"/>
    </w:rPr>
  </w:style>
  <w:style w:type="paragraph" w:customStyle="1" w:styleId="21">
    <w:name w:val="Основной текст (2)"/>
    <w:basedOn w:val="a"/>
    <w:link w:val="20"/>
    <w:rsid w:val="00C41490"/>
    <w:pPr>
      <w:widowControl w:val="0"/>
      <w:shd w:val="clear" w:color="auto" w:fill="FFFFFF"/>
      <w:spacing w:after="420" w:line="240" w:lineRule="atLeast"/>
    </w:pPr>
    <w:rPr>
      <w:rFonts w:ascii="Times New Roman" w:eastAsia="Times New Roman" w:hAnsi="Times New Roman"/>
      <w:sz w:val="28"/>
      <w:szCs w:val="28"/>
      <w:lang w:eastAsia="ru-RU"/>
    </w:rPr>
  </w:style>
  <w:style w:type="paragraph" w:customStyle="1" w:styleId="14">
    <w:name w:val="Колонтитул1"/>
    <w:basedOn w:val="a"/>
    <w:link w:val="ae"/>
    <w:rsid w:val="00C41490"/>
    <w:pPr>
      <w:widowControl w:val="0"/>
      <w:shd w:val="clear" w:color="auto" w:fill="FFFFFF"/>
      <w:spacing w:after="0" w:line="240" w:lineRule="atLeast"/>
    </w:pPr>
    <w:rPr>
      <w:rFonts w:ascii="Trebuchet MS" w:eastAsia="Times New Roman" w:hAnsi="Trebuchet MS"/>
      <w:sz w:val="26"/>
      <w:szCs w:val="26"/>
      <w:lang w:eastAsia="ru-RU"/>
    </w:rPr>
  </w:style>
  <w:style w:type="paragraph" w:styleId="af0">
    <w:name w:val="footnote text"/>
    <w:basedOn w:val="a"/>
    <w:link w:val="af1"/>
    <w:rsid w:val="00C41490"/>
    <w:pPr>
      <w:spacing w:after="0" w:line="240" w:lineRule="auto"/>
    </w:pPr>
    <w:rPr>
      <w:rFonts w:ascii="Times New Roman" w:hAnsi="Times New Roman"/>
      <w:sz w:val="20"/>
      <w:szCs w:val="20"/>
    </w:rPr>
  </w:style>
  <w:style w:type="character" w:customStyle="1" w:styleId="af1">
    <w:name w:val="Текст сноски Знак"/>
    <w:basedOn w:val="a0"/>
    <w:link w:val="af0"/>
    <w:rsid w:val="00C41490"/>
    <w:rPr>
      <w:rFonts w:eastAsia="Calibri"/>
      <w:lang w:eastAsia="en-US"/>
    </w:rPr>
  </w:style>
  <w:style w:type="paragraph" w:styleId="22">
    <w:name w:val="Body Text Indent 2"/>
    <w:basedOn w:val="a"/>
    <w:link w:val="23"/>
    <w:rsid w:val="00C41490"/>
    <w:pPr>
      <w:spacing w:after="120" w:line="480" w:lineRule="auto"/>
      <w:ind w:left="283"/>
    </w:pPr>
    <w:rPr>
      <w:rFonts w:ascii="Times New Roman" w:hAnsi="Times New Roman"/>
      <w:sz w:val="28"/>
      <w:szCs w:val="28"/>
    </w:rPr>
  </w:style>
  <w:style w:type="character" w:customStyle="1" w:styleId="23">
    <w:name w:val="Основной текст с отступом 2 Знак"/>
    <w:basedOn w:val="a0"/>
    <w:link w:val="22"/>
    <w:rsid w:val="00C41490"/>
    <w:rPr>
      <w:rFonts w:eastAsia="Calibri"/>
      <w:sz w:val="28"/>
      <w:szCs w:val="28"/>
      <w:lang w:eastAsia="en-US"/>
    </w:rPr>
  </w:style>
  <w:style w:type="character" w:customStyle="1" w:styleId="FontStyle39">
    <w:name w:val="Font Style39"/>
    <w:rsid w:val="00C41490"/>
    <w:rPr>
      <w:rFonts w:ascii="Times New Roman" w:hAnsi="Times New Roman"/>
      <w:sz w:val="26"/>
    </w:rPr>
  </w:style>
  <w:style w:type="paragraph" w:customStyle="1" w:styleId="unformattexttopleveltext">
    <w:name w:val="unformattext topleveltext"/>
    <w:basedOn w:val="a"/>
    <w:rsid w:val="00C4149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8867029B2BF981BAF9EE81FB7966073D2064E20CCB9E8A0A67C3D394ABE154C1BB388382D5D646068A2E0AE9B0345F3599156BFDD3FL6H" TargetMode="External"/><Relationship Id="rId4" Type="http://schemas.openxmlformats.org/officeDocument/2006/relationships/settings" Target="settings.xml"/><Relationship Id="rId9" Type="http://schemas.openxmlformats.org/officeDocument/2006/relationships/hyperlink" Target="consultantplus://offline/ref=68867029B2BF981BAF9EE81FB7966073D2064E20CCB9E8A0A67C3D394ABE154C1BB3883E27563B657DB3B8A19F1B5BF5418D54BE3D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28</Pages>
  <Words>10282</Words>
  <Characters>58613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cp:revision>
  <cp:lastPrinted>2020-01-13T09:13:00Z</cp:lastPrinted>
  <dcterms:created xsi:type="dcterms:W3CDTF">2019-12-13T05:48:00Z</dcterms:created>
  <dcterms:modified xsi:type="dcterms:W3CDTF">2020-01-17T07:46:00Z</dcterms:modified>
</cp:coreProperties>
</file>